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C1" w:rsidRPr="00017D73" w:rsidRDefault="00B77EE5" w:rsidP="00E359C1">
      <w:pPr>
        <w:pStyle w:val="BodyText"/>
        <w:spacing w:before="2"/>
        <w:rPr>
          <w:b/>
          <w:sz w:val="16"/>
        </w:rPr>
      </w:pPr>
      <w:r>
        <w:rPr>
          <w:b/>
          <w:noProof/>
          <w:sz w:val="16"/>
          <w:lang w:val="en-IN" w:eastAsia="en-I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182245</wp:posOffset>
            </wp:positionV>
            <wp:extent cx="619042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4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59C1" w:rsidRDefault="00E359C1" w:rsidP="00E359C1">
      <w:pPr>
        <w:spacing w:before="90" w:line="441" w:lineRule="auto"/>
        <w:ind w:left="2268" w:right="-58" w:hanging="1984"/>
        <w:jc w:val="center"/>
        <w:rPr>
          <w:b/>
          <w:sz w:val="24"/>
        </w:rPr>
      </w:pPr>
      <w:r>
        <w:rPr>
          <w:b/>
          <w:sz w:val="24"/>
        </w:rPr>
        <w:t>NATIONAL LAW UNIVERSITY AND JUDICIAL ACADEMY, ASSAM</w:t>
      </w:r>
    </w:p>
    <w:p w:rsidR="00E359C1" w:rsidRDefault="00E359C1" w:rsidP="00E359C1">
      <w:pPr>
        <w:spacing w:before="90" w:line="441" w:lineRule="auto"/>
        <w:ind w:left="2654" w:right="2275"/>
        <w:jc w:val="center"/>
        <w:rPr>
          <w:b/>
          <w:sz w:val="24"/>
        </w:rPr>
      </w:pPr>
      <w:r w:rsidRPr="00017D73">
        <w:rPr>
          <w:b/>
          <w:sz w:val="24"/>
        </w:rPr>
        <w:t xml:space="preserve">APPLICATION FORM </w:t>
      </w:r>
    </w:p>
    <w:p w:rsidR="00E359C1" w:rsidRPr="00017D73" w:rsidRDefault="00E359C1" w:rsidP="00E359C1">
      <w:pPr>
        <w:spacing w:before="90" w:line="441" w:lineRule="auto"/>
        <w:ind w:left="2654" w:right="2275"/>
        <w:jc w:val="center"/>
        <w:rPr>
          <w:b/>
          <w:sz w:val="24"/>
        </w:rPr>
      </w:pPr>
      <w:r>
        <w:rPr>
          <w:b/>
          <w:sz w:val="24"/>
        </w:rPr>
        <w:t>UNIVERSITY FACULTY SERVICE</w:t>
      </w:r>
    </w:p>
    <w:p w:rsidR="00E359C1" w:rsidRDefault="00E359C1" w:rsidP="00E359C1">
      <w:pPr>
        <w:spacing w:before="90" w:line="441" w:lineRule="auto"/>
        <w:ind w:left="2654" w:right="-150" w:hanging="1661"/>
        <w:jc w:val="center"/>
        <w:rPr>
          <w:b/>
          <w:sz w:val="24"/>
        </w:rPr>
      </w:pPr>
      <w:r>
        <w:rPr>
          <w:b/>
          <w:sz w:val="24"/>
        </w:rPr>
        <w:t>POSITION APPLIED FOR: …………………………………………</w:t>
      </w:r>
    </w:p>
    <w:p w:rsidR="00E359C1" w:rsidRPr="00017D73" w:rsidRDefault="00E359C1" w:rsidP="00B77EE5">
      <w:pPr>
        <w:pStyle w:val="Heading1"/>
        <w:ind w:right="4"/>
        <w:jc w:val="center"/>
      </w:pPr>
      <w:r w:rsidRPr="00017D73">
        <w:rPr>
          <w:noProof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1B93FA2A" wp14:editId="16F0CBCB">
                <wp:simplePos x="0" y="0"/>
                <wp:positionH relativeFrom="page">
                  <wp:posOffset>605790</wp:posOffset>
                </wp:positionH>
                <wp:positionV relativeFrom="paragraph">
                  <wp:posOffset>-31116</wp:posOffset>
                </wp:positionV>
                <wp:extent cx="6515100" cy="0"/>
                <wp:effectExtent l="0" t="0" r="0" b="0"/>
                <wp:wrapNone/>
                <wp:docPr id="5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49FF" id="Line 29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7.7pt,-2.45pt" to="560.7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QkHg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">
                <w10:wrap anchorx="page"/>
              </v:line>
            </w:pict>
          </mc:Fallback>
        </mc:AlternateContent>
      </w:r>
      <w:r w:rsidRPr="00017D73">
        <w:rPr>
          <w:u w:val="thick"/>
        </w:rPr>
        <w:t>PART-A</w:t>
      </w:r>
    </w:p>
    <w:p w:rsidR="00E359C1" w:rsidRPr="00017D73" w:rsidRDefault="00E359C1" w:rsidP="00E359C1">
      <w:pPr>
        <w:pStyle w:val="Heading1"/>
        <w:ind w:left="4660" w:right="4337"/>
      </w:pPr>
    </w:p>
    <w:tbl>
      <w:tblPr>
        <w:tblStyle w:val="TableGrid"/>
        <w:tblpPr w:leftFromText="180" w:rightFromText="180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4975"/>
      </w:tblGrid>
      <w:tr w:rsidR="0062384D" w:rsidTr="0062384D">
        <w:trPr>
          <w:trHeight w:val="375"/>
        </w:trPr>
        <w:tc>
          <w:tcPr>
            <w:tcW w:w="4975" w:type="dxa"/>
          </w:tcPr>
          <w:p w:rsidR="0062384D" w:rsidRDefault="0062384D" w:rsidP="0062384D">
            <w:pPr>
              <w:pStyle w:val="BodyText"/>
            </w:pPr>
            <w:bookmarkStart w:id="0" w:name="_GoBack"/>
            <w:bookmarkEnd w:id="0"/>
          </w:p>
        </w:tc>
      </w:tr>
    </w:tbl>
    <w:p w:rsidR="00E359C1" w:rsidRPr="00017D73" w:rsidRDefault="00E359C1" w:rsidP="00657E0F">
      <w:pPr>
        <w:pStyle w:val="ListParagraph"/>
        <w:widowControl w:val="0"/>
        <w:numPr>
          <w:ilvl w:val="0"/>
          <w:numId w:val="7"/>
        </w:numPr>
        <w:tabs>
          <w:tab w:val="left" w:pos="479"/>
        </w:tabs>
        <w:autoSpaceDE w:val="0"/>
        <w:autoSpaceDN w:val="0"/>
        <w:spacing w:before="91"/>
        <w:rPr>
          <w:sz w:val="20"/>
        </w:rPr>
      </w:pPr>
      <w:r w:rsidRPr="00017D73">
        <w:rPr>
          <w:b/>
          <w:spacing w:val="-4"/>
        </w:rPr>
        <w:t xml:space="preserve">Name </w:t>
      </w:r>
      <w:r w:rsidRPr="00017D73">
        <w:rPr>
          <w:b/>
        </w:rPr>
        <w:t xml:space="preserve">of applicant </w:t>
      </w:r>
      <w:r w:rsidRPr="00017D73">
        <w:t>(in capital letters)</w:t>
      </w:r>
      <w:r w:rsidR="0062384D">
        <w:t>:</w:t>
      </w:r>
      <w:r w:rsidRPr="00017D73">
        <w:rPr>
          <w:spacing w:val="-3"/>
        </w:rPr>
        <w:t xml:space="preserve"> </w:t>
      </w:r>
    </w:p>
    <w:p w:rsidR="00E359C1" w:rsidRPr="00017D73" w:rsidRDefault="00E359C1" w:rsidP="00E359C1">
      <w:pPr>
        <w:pStyle w:val="BodyText"/>
      </w:pPr>
    </w:p>
    <w:p w:rsidR="00657E0F" w:rsidRPr="0062122C" w:rsidRDefault="00657E0F" w:rsidP="0062122C">
      <w:pPr>
        <w:pStyle w:val="ListParagraph"/>
        <w:numPr>
          <w:ilvl w:val="0"/>
          <w:numId w:val="7"/>
        </w:numPr>
        <w:rPr>
          <w:b/>
        </w:rPr>
      </w:pPr>
      <w:r w:rsidRPr="0062122C">
        <w:rPr>
          <w:b/>
        </w:rPr>
        <w:t xml:space="preserve">Contact Information: </w:t>
      </w:r>
    </w:p>
    <w:p w:rsidR="00657E0F" w:rsidRDefault="00657E0F" w:rsidP="00657E0F">
      <w:pPr>
        <w:pStyle w:val="ListParagraph"/>
        <w:rPr>
          <w:b/>
        </w:rPr>
      </w:pPr>
      <w:r>
        <w:rPr>
          <w:b/>
        </w:rPr>
        <w:t>Postal Address: ……………………………………</w:t>
      </w:r>
    </w:p>
    <w:p w:rsidR="00657E0F" w:rsidRDefault="00657E0F" w:rsidP="00657E0F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</w:t>
      </w:r>
    </w:p>
    <w:p w:rsidR="00657E0F" w:rsidRDefault="00657E0F" w:rsidP="00657E0F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</w:t>
      </w:r>
    </w:p>
    <w:p w:rsidR="00657E0F" w:rsidRDefault="00657E0F" w:rsidP="00657E0F">
      <w:pPr>
        <w:pStyle w:val="ListParagraph"/>
        <w:rPr>
          <w:b/>
        </w:rPr>
      </w:pPr>
      <w:r>
        <w:rPr>
          <w:b/>
        </w:rPr>
        <w:t>Email:            ………………………………………</w:t>
      </w:r>
    </w:p>
    <w:p w:rsidR="00657E0F" w:rsidRPr="00657E0F" w:rsidRDefault="00657E0F" w:rsidP="00657E0F">
      <w:pPr>
        <w:pStyle w:val="ListParagraph"/>
        <w:rPr>
          <w:b/>
        </w:rPr>
      </w:pPr>
      <w:r>
        <w:rPr>
          <w:b/>
        </w:rPr>
        <w:t>Contact No:   ………………………………………</w:t>
      </w:r>
    </w:p>
    <w:p w:rsidR="00E359C1" w:rsidRPr="00017D73" w:rsidRDefault="00E359C1" w:rsidP="00E359C1"/>
    <w:tbl>
      <w:tblPr>
        <w:tblpPr w:leftFromText="180" w:rightFromText="180" w:vertAnchor="text" w:horzAnchor="page" w:tblpX="7396" w:tblpY="7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454"/>
        <w:gridCol w:w="1123"/>
      </w:tblGrid>
      <w:tr w:rsidR="00E359C1" w:rsidRPr="00017D73" w:rsidTr="0062384D">
        <w:trPr>
          <w:trHeight w:val="489"/>
        </w:trPr>
        <w:tc>
          <w:tcPr>
            <w:tcW w:w="1335" w:type="dxa"/>
          </w:tcPr>
          <w:p w:rsidR="00E359C1" w:rsidRPr="00017D73" w:rsidRDefault="00E359C1" w:rsidP="00B77EE5">
            <w:pPr>
              <w:pStyle w:val="TableParagraph"/>
              <w:spacing w:before="62"/>
              <w:ind w:left="56"/>
            </w:pPr>
            <w:r w:rsidRPr="00017D73">
              <w:t>Permanent</w:t>
            </w:r>
          </w:p>
        </w:tc>
        <w:tc>
          <w:tcPr>
            <w:tcW w:w="1454" w:type="dxa"/>
          </w:tcPr>
          <w:p w:rsidR="00E359C1" w:rsidRPr="00017D73" w:rsidRDefault="00E359C1" w:rsidP="00B77EE5">
            <w:pPr>
              <w:pStyle w:val="TableParagraph"/>
              <w:spacing w:before="62"/>
              <w:ind w:left="100"/>
            </w:pPr>
            <w:r w:rsidRPr="00017D73">
              <w:t>Temporary</w:t>
            </w:r>
          </w:p>
        </w:tc>
        <w:tc>
          <w:tcPr>
            <w:tcW w:w="1123" w:type="dxa"/>
          </w:tcPr>
          <w:p w:rsidR="00E359C1" w:rsidRPr="00017D73" w:rsidRDefault="00E359C1" w:rsidP="00B77EE5">
            <w:pPr>
              <w:pStyle w:val="TableParagraph"/>
              <w:spacing w:before="62"/>
              <w:ind w:left="84"/>
            </w:pPr>
            <w:r w:rsidRPr="00017D73">
              <w:t>Ad-hoc</w:t>
            </w:r>
          </w:p>
        </w:tc>
      </w:tr>
    </w:tbl>
    <w:p w:rsidR="00E359C1" w:rsidRPr="00017D73" w:rsidRDefault="00E359C1" w:rsidP="00657E0F">
      <w:pPr>
        <w:pStyle w:val="ListParagraph"/>
        <w:widowControl w:val="0"/>
        <w:numPr>
          <w:ilvl w:val="0"/>
          <w:numId w:val="7"/>
        </w:numPr>
        <w:autoSpaceDE w:val="0"/>
        <w:autoSpaceDN w:val="0"/>
        <w:rPr>
          <w:b/>
        </w:rPr>
      </w:pPr>
      <w:r w:rsidRPr="00017D73">
        <w:rPr>
          <w:b/>
          <w:bCs/>
        </w:rPr>
        <w:t xml:space="preserve">Details of  </w:t>
      </w:r>
      <w:r>
        <w:rPr>
          <w:b/>
          <w:bCs/>
        </w:rPr>
        <w:t>present employment</w:t>
      </w:r>
      <w:r w:rsidRPr="00017D73">
        <w:rPr>
          <w:b/>
          <w:bCs/>
        </w:rPr>
        <w:t xml:space="preserve"> : </w:t>
      </w:r>
      <w:r w:rsidRPr="00017D73">
        <w:rPr>
          <w:b/>
        </w:rPr>
        <w:t>(Please tick √)</w:t>
      </w:r>
      <w:r w:rsidRPr="00017D73">
        <w:rPr>
          <w:b/>
          <w:bCs/>
        </w:rPr>
        <w:tab/>
      </w:r>
    </w:p>
    <w:p w:rsidR="00E359C1" w:rsidRPr="00017D73" w:rsidRDefault="00E359C1" w:rsidP="00E359C1">
      <w:pPr>
        <w:pStyle w:val="BodyText"/>
        <w:spacing w:before="8"/>
        <w:rPr>
          <w:sz w:val="22"/>
        </w:rPr>
      </w:pPr>
    </w:p>
    <w:p w:rsidR="00E359C1" w:rsidRPr="00017D73" w:rsidRDefault="00E359C1" w:rsidP="00657E0F">
      <w:pPr>
        <w:pStyle w:val="ListParagraph"/>
        <w:widowControl w:val="0"/>
        <w:numPr>
          <w:ilvl w:val="0"/>
          <w:numId w:val="7"/>
        </w:numPr>
        <w:tabs>
          <w:tab w:val="left" w:pos="479"/>
        </w:tabs>
        <w:autoSpaceDE w:val="0"/>
        <w:autoSpaceDN w:val="0"/>
        <w:spacing w:before="1"/>
        <w:rPr>
          <w:b/>
        </w:rPr>
      </w:pPr>
      <w:r w:rsidRPr="00017D73">
        <w:rPr>
          <w:b/>
          <w:spacing w:val="-3"/>
        </w:rPr>
        <w:t>Present</w:t>
      </w:r>
      <w:r w:rsidRPr="00017D73">
        <w:rPr>
          <w:b/>
        </w:rPr>
        <w:t xml:space="preserve"> position:</w:t>
      </w:r>
      <w:r w:rsidR="00B77EE5" w:rsidRPr="00B77EE5">
        <w:rPr>
          <w:noProof/>
          <w:lang w:val="en-IN" w:eastAsia="en-IN"/>
        </w:rPr>
        <w:t xml:space="preserve"> </w:t>
      </w:r>
    </w:p>
    <w:p w:rsidR="00E359C1" w:rsidRPr="00017D73" w:rsidRDefault="00E359C1" w:rsidP="00E359C1">
      <w:pPr>
        <w:pStyle w:val="BodyText"/>
        <w:spacing w:before="5"/>
        <w:rPr>
          <w:b/>
          <w:sz w:val="13"/>
        </w:rPr>
      </w:pPr>
    </w:p>
    <w:p w:rsidR="00E359C1" w:rsidRPr="00017D73" w:rsidRDefault="00B77EE5" w:rsidP="00E359C1">
      <w:pPr>
        <w:tabs>
          <w:tab w:val="left" w:pos="6015"/>
        </w:tabs>
        <w:spacing w:before="91"/>
        <w:ind w:left="478"/>
      </w:pPr>
      <w:r w:rsidRPr="00017D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2E8FD" wp14:editId="50D0FB44">
                <wp:simplePos x="0" y="0"/>
                <wp:positionH relativeFrom="page">
                  <wp:posOffset>1952625</wp:posOffset>
                </wp:positionH>
                <wp:positionV relativeFrom="paragraph">
                  <wp:posOffset>38735</wp:posOffset>
                </wp:positionV>
                <wp:extent cx="2686050" cy="257175"/>
                <wp:effectExtent l="0" t="0" r="19050" b="285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1F85" id="Rectangle 11" o:spid="_x0000_s1026" style="position:absolute;margin-left:153.75pt;margin-top:3.05pt;width:211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E359C1" w:rsidRPr="00017D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BD9F5" wp14:editId="71D55522">
                <wp:simplePos x="0" y="0"/>
                <wp:positionH relativeFrom="page">
                  <wp:posOffset>5067300</wp:posOffset>
                </wp:positionH>
                <wp:positionV relativeFrom="paragraph">
                  <wp:posOffset>38100</wp:posOffset>
                </wp:positionV>
                <wp:extent cx="2194560" cy="257175"/>
                <wp:effectExtent l="0" t="0" r="15240" b="28575"/>
                <wp:wrapNone/>
                <wp:docPr id="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588D" id="Rectangle 11" o:spid="_x0000_s1026" style="position:absolute;margin-left:399pt;margin-top:3pt;width:172.8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E359C1" w:rsidRPr="00017D73">
        <w:t>Designation</w:t>
      </w:r>
      <w:r w:rsidR="00E359C1" w:rsidRPr="00017D73">
        <w:tab/>
        <w:t>w.e.f.</w:t>
      </w:r>
    </w:p>
    <w:p w:rsidR="00E359C1" w:rsidRPr="00017D73" w:rsidRDefault="00E359C1" w:rsidP="00E359C1">
      <w:pPr>
        <w:pStyle w:val="BodyText"/>
        <w:spacing w:before="4"/>
        <w:rPr>
          <w:sz w:val="14"/>
        </w:rPr>
      </w:pPr>
    </w:p>
    <w:p w:rsidR="00E359C1" w:rsidRPr="00017D73" w:rsidRDefault="00B77EE5" w:rsidP="00E359C1">
      <w:pPr>
        <w:tabs>
          <w:tab w:val="left" w:pos="6015"/>
        </w:tabs>
        <w:spacing w:before="91"/>
        <w:ind w:left="474"/>
      </w:pPr>
      <w:r w:rsidRPr="00017D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9FB78" wp14:editId="7AB12AA5">
                <wp:simplePos x="0" y="0"/>
                <wp:positionH relativeFrom="page">
                  <wp:posOffset>5562600</wp:posOffset>
                </wp:positionH>
                <wp:positionV relativeFrom="paragraph">
                  <wp:posOffset>18414</wp:posOffset>
                </wp:positionV>
                <wp:extent cx="1699260" cy="257175"/>
                <wp:effectExtent l="0" t="0" r="15240" b="28575"/>
                <wp:wrapNone/>
                <wp:docPr id="7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1CCF" id="Rectangle 10" o:spid="_x0000_s1026" style="position:absolute;margin-left:438pt;margin-top:1.45pt;width:133.8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Pr="00017D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2E8FD" wp14:editId="50D0FB44">
                <wp:simplePos x="0" y="0"/>
                <wp:positionH relativeFrom="page">
                  <wp:posOffset>2743200</wp:posOffset>
                </wp:positionH>
                <wp:positionV relativeFrom="paragraph">
                  <wp:posOffset>22225</wp:posOffset>
                </wp:positionV>
                <wp:extent cx="1943100" cy="257175"/>
                <wp:effectExtent l="0" t="0" r="19050" b="2857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3BADE" id="Rectangle 11" o:spid="_x0000_s1026" style="position:absolute;margin-left:3in;margin-top:1.75pt;width:153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 w:rsidR="00E359C1" w:rsidRPr="00017D73">
        <w:t>Scale</w:t>
      </w:r>
      <w:r w:rsidR="00E359C1" w:rsidRPr="00017D73">
        <w:rPr>
          <w:spacing w:val="-5"/>
        </w:rPr>
        <w:t xml:space="preserve"> </w:t>
      </w:r>
      <w:r w:rsidR="00E359C1" w:rsidRPr="00017D73">
        <w:t>of</w:t>
      </w:r>
      <w:r w:rsidR="00E359C1" w:rsidRPr="00017D73">
        <w:rPr>
          <w:spacing w:val="1"/>
        </w:rPr>
        <w:t xml:space="preserve"> </w:t>
      </w:r>
      <w:r w:rsidR="00E359C1" w:rsidRPr="00017D73">
        <w:t>Pay/Academic Level</w:t>
      </w:r>
      <w:r w:rsidR="00E359C1" w:rsidRPr="00017D73">
        <w:tab/>
        <w:t>Basic Pay /</w:t>
      </w:r>
      <w:r w:rsidR="00E359C1" w:rsidRPr="00017D73">
        <w:rPr>
          <w:spacing w:val="-5"/>
        </w:rPr>
        <w:t xml:space="preserve"> </w:t>
      </w:r>
      <w:r w:rsidR="00E359C1" w:rsidRPr="00017D73">
        <w:t>Cell</w:t>
      </w:r>
    </w:p>
    <w:p w:rsidR="00E359C1" w:rsidRPr="00017D73" w:rsidRDefault="00E359C1" w:rsidP="00E359C1"/>
    <w:p w:rsidR="00E359C1" w:rsidRPr="00017D73" w:rsidRDefault="00E359C1" w:rsidP="00E359C1">
      <w:pPr>
        <w:ind w:left="522" w:hanging="269"/>
        <w:jc w:val="both"/>
      </w:pPr>
    </w:p>
    <w:p w:rsidR="00E359C1" w:rsidRPr="00017D73" w:rsidRDefault="00E359C1" w:rsidP="00657E0F">
      <w:pPr>
        <w:pStyle w:val="Heading2"/>
        <w:keepNext w:val="0"/>
        <w:keepLines w:val="0"/>
        <w:widowControl w:val="0"/>
        <w:numPr>
          <w:ilvl w:val="0"/>
          <w:numId w:val="7"/>
        </w:numPr>
        <w:tabs>
          <w:tab w:val="left" w:pos="474"/>
        </w:tabs>
        <w:autoSpaceDE w:val="0"/>
        <w:autoSpaceDN w:val="0"/>
        <w:spacing w:before="0"/>
        <w:ind w:left="473" w:hanging="221"/>
        <w:rPr>
          <w:color w:val="auto"/>
        </w:rPr>
      </w:pPr>
      <w:r w:rsidRPr="00E359C1">
        <w:rPr>
          <w:rFonts w:ascii="Times New Roman" w:hAnsi="Times New Roman" w:cs="Times New Roman"/>
          <w:color w:val="auto"/>
          <w:sz w:val="24"/>
          <w:szCs w:val="24"/>
        </w:rPr>
        <w:t>Qualification (To give details of all examinations passed from 10</w:t>
      </w:r>
      <w:r w:rsidRPr="00E359C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E359C1">
        <w:rPr>
          <w:rFonts w:ascii="Times New Roman" w:hAnsi="Times New Roman" w:cs="Times New Roman"/>
          <w:color w:val="auto"/>
          <w:sz w:val="24"/>
          <w:szCs w:val="24"/>
        </w:rPr>
        <w:t xml:space="preserve"> level</w:t>
      </w:r>
      <w:r w:rsidRPr="00E359C1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E359C1">
        <w:rPr>
          <w:rFonts w:ascii="Times New Roman" w:hAnsi="Times New Roman" w:cs="Times New Roman"/>
          <w:color w:val="auto"/>
          <w:sz w:val="24"/>
          <w:szCs w:val="24"/>
        </w:rPr>
        <w:t>onwards</w:t>
      </w:r>
      <w:r w:rsidRPr="00017D73">
        <w:rPr>
          <w:color w:val="auto"/>
        </w:rPr>
        <w:t>)</w:t>
      </w:r>
    </w:p>
    <w:p w:rsidR="00E359C1" w:rsidRPr="00017D73" w:rsidRDefault="00E359C1" w:rsidP="00E359C1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248"/>
        <w:gridCol w:w="1171"/>
        <w:gridCol w:w="1258"/>
        <w:gridCol w:w="2714"/>
      </w:tblGrid>
      <w:tr w:rsidR="00E359C1" w:rsidRPr="00017D73" w:rsidTr="0062122C">
        <w:trPr>
          <w:trHeight w:val="460"/>
        </w:trPr>
        <w:tc>
          <w:tcPr>
            <w:tcW w:w="3150" w:type="dxa"/>
          </w:tcPr>
          <w:p w:rsidR="00E359C1" w:rsidRPr="00017D73" w:rsidRDefault="00E359C1" w:rsidP="0062122C">
            <w:pPr>
              <w:pStyle w:val="TableParagraph"/>
              <w:spacing w:line="225" w:lineRule="exact"/>
              <w:ind w:left="238" w:right="233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Name of Examination/ Degree/</w:t>
            </w:r>
          </w:p>
          <w:p w:rsidR="00E359C1" w:rsidRPr="00017D73" w:rsidRDefault="00E359C1" w:rsidP="0062122C">
            <w:pPr>
              <w:pStyle w:val="TableParagraph"/>
              <w:spacing w:line="215" w:lineRule="exact"/>
              <w:ind w:left="238" w:right="229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Diploma</w:t>
            </w:r>
          </w:p>
        </w:tc>
        <w:tc>
          <w:tcPr>
            <w:tcW w:w="1248" w:type="dxa"/>
          </w:tcPr>
          <w:p w:rsidR="00E359C1" w:rsidRPr="00017D73" w:rsidRDefault="00E359C1" w:rsidP="00E359C1">
            <w:pPr>
              <w:pStyle w:val="TableParagraph"/>
              <w:spacing w:line="225" w:lineRule="exact"/>
              <w:ind w:left="307" w:hanging="133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Year</w:t>
            </w:r>
            <w:r w:rsidRPr="00017D73">
              <w:rPr>
                <w:b/>
                <w:spacing w:val="4"/>
                <w:sz w:val="20"/>
              </w:rPr>
              <w:t xml:space="preserve"> </w:t>
            </w:r>
            <w:r w:rsidRPr="00017D73">
              <w:rPr>
                <w:b/>
                <w:spacing w:val="-3"/>
                <w:sz w:val="20"/>
              </w:rPr>
              <w:t>of</w:t>
            </w:r>
          </w:p>
          <w:p w:rsidR="00E359C1" w:rsidRPr="00017D73" w:rsidRDefault="00E359C1" w:rsidP="00E359C1">
            <w:pPr>
              <w:pStyle w:val="TableParagraph"/>
              <w:spacing w:line="215" w:lineRule="exact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course completion</w:t>
            </w:r>
          </w:p>
        </w:tc>
        <w:tc>
          <w:tcPr>
            <w:tcW w:w="1171" w:type="dxa"/>
          </w:tcPr>
          <w:p w:rsidR="00E359C1" w:rsidRPr="00017D73" w:rsidRDefault="00E359C1" w:rsidP="0062122C">
            <w:pPr>
              <w:pStyle w:val="TableParagraph"/>
              <w:spacing w:line="225" w:lineRule="exact"/>
              <w:ind w:left="379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% of</w:t>
            </w:r>
          </w:p>
          <w:p w:rsidR="00E359C1" w:rsidRPr="00017D73" w:rsidRDefault="00E359C1" w:rsidP="0062122C">
            <w:pPr>
              <w:pStyle w:val="TableParagraph"/>
              <w:spacing w:line="215" w:lineRule="exact"/>
              <w:ind w:left="317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marks</w:t>
            </w:r>
          </w:p>
        </w:tc>
        <w:tc>
          <w:tcPr>
            <w:tcW w:w="1258" w:type="dxa"/>
          </w:tcPr>
          <w:p w:rsidR="00E359C1" w:rsidRPr="00017D73" w:rsidRDefault="00E359C1" w:rsidP="0062122C">
            <w:pPr>
              <w:pStyle w:val="TableParagraph"/>
              <w:spacing w:line="225" w:lineRule="exact"/>
              <w:ind w:left="91" w:right="87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Division/</w:t>
            </w:r>
          </w:p>
          <w:p w:rsidR="00E359C1" w:rsidRPr="00017D73" w:rsidRDefault="00E359C1" w:rsidP="0062122C">
            <w:pPr>
              <w:pStyle w:val="TableParagraph"/>
              <w:spacing w:line="215" w:lineRule="exact"/>
              <w:ind w:left="91" w:right="88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Class/ Rank</w:t>
            </w:r>
          </w:p>
        </w:tc>
        <w:tc>
          <w:tcPr>
            <w:tcW w:w="2714" w:type="dxa"/>
          </w:tcPr>
          <w:p w:rsidR="00E359C1" w:rsidRPr="00017D73" w:rsidRDefault="00E359C1" w:rsidP="0062122C">
            <w:pPr>
              <w:pStyle w:val="TableParagraph"/>
              <w:spacing w:before="110"/>
              <w:ind w:left="577" w:right="559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Board/ University</w:t>
            </w:r>
          </w:p>
        </w:tc>
      </w:tr>
      <w:tr w:rsidR="00E359C1" w:rsidRPr="00017D73" w:rsidTr="0062122C">
        <w:trPr>
          <w:trHeight w:val="378"/>
        </w:trPr>
        <w:tc>
          <w:tcPr>
            <w:tcW w:w="3150" w:type="dxa"/>
          </w:tcPr>
          <w:p w:rsidR="00E359C1" w:rsidRPr="00657E0F" w:rsidRDefault="00E359C1" w:rsidP="0062122C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657E0F">
              <w:rPr>
                <w:sz w:val="16"/>
                <w:szCs w:val="16"/>
              </w:rPr>
              <w:t>HSLC/10</w:t>
            </w:r>
            <w:r w:rsidRPr="00657E0F">
              <w:rPr>
                <w:sz w:val="16"/>
                <w:szCs w:val="16"/>
                <w:vertAlign w:val="superscript"/>
              </w:rPr>
              <w:t>th</w:t>
            </w:r>
            <w:r w:rsidRPr="00657E0F">
              <w:rPr>
                <w:sz w:val="16"/>
                <w:szCs w:val="16"/>
              </w:rPr>
              <w:t xml:space="preserve"> Std.</w:t>
            </w:r>
          </w:p>
        </w:tc>
        <w:tc>
          <w:tcPr>
            <w:tcW w:w="124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379"/>
        </w:trPr>
        <w:tc>
          <w:tcPr>
            <w:tcW w:w="3150" w:type="dxa"/>
          </w:tcPr>
          <w:p w:rsidR="00E359C1" w:rsidRPr="00657E0F" w:rsidRDefault="00E359C1" w:rsidP="0062122C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657E0F">
              <w:rPr>
                <w:sz w:val="16"/>
                <w:szCs w:val="16"/>
              </w:rPr>
              <w:t>10+2 Std.</w:t>
            </w:r>
          </w:p>
        </w:tc>
        <w:tc>
          <w:tcPr>
            <w:tcW w:w="124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378"/>
        </w:trPr>
        <w:tc>
          <w:tcPr>
            <w:tcW w:w="3150" w:type="dxa"/>
          </w:tcPr>
          <w:p w:rsidR="00E359C1" w:rsidRPr="00657E0F" w:rsidRDefault="00E359C1" w:rsidP="0062122C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657E0F">
              <w:rPr>
                <w:sz w:val="16"/>
                <w:szCs w:val="16"/>
              </w:rPr>
              <w:t>Bachelor’s Degree (Please specify)</w:t>
            </w:r>
          </w:p>
        </w:tc>
        <w:tc>
          <w:tcPr>
            <w:tcW w:w="124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383"/>
        </w:trPr>
        <w:tc>
          <w:tcPr>
            <w:tcW w:w="3150" w:type="dxa"/>
          </w:tcPr>
          <w:p w:rsidR="00E359C1" w:rsidRPr="00657E0F" w:rsidRDefault="00E359C1" w:rsidP="0062122C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657E0F">
              <w:rPr>
                <w:sz w:val="16"/>
                <w:szCs w:val="16"/>
              </w:rPr>
              <w:t>Master’s Degree (Please Specify)</w:t>
            </w:r>
          </w:p>
        </w:tc>
        <w:tc>
          <w:tcPr>
            <w:tcW w:w="124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378"/>
        </w:trPr>
        <w:tc>
          <w:tcPr>
            <w:tcW w:w="3150" w:type="dxa"/>
          </w:tcPr>
          <w:p w:rsidR="00E359C1" w:rsidRPr="00657E0F" w:rsidRDefault="00E359C1" w:rsidP="0062122C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657E0F">
              <w:rPr>
                <w:sz w:val="16"/>
                <w:szCs w:val="16"/>
              </w:rPr>
              <w:t>M. Phil (Please specify)</w:t>
            </w:r>
          </w:p>
        </w:tc>
        <w:tc>
          <w:tcPr>
            <w:tcW w:w="124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378"/>
        </w:trPr>
        <w:tc>
          <w:tcPr>
            <w:tcW w:w="3150" w:type="dxa"/>
          </w:tcPr>
          <w:p w:rsidR="00E359C1" w:rsidRPr="00657E0F" w:rsidRDefault="00E359C1" w:rsidP="0062122C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657E0F">
              <w:rPr>
                <w:sz w:val="16"/>
                <w:szCs w:val="16"/>
              </w:rPr>
              <w:t>Ph.D. (Please specify)</w:t>
            </w:r>
          </w:p>
        </w:tc>
        <w:tc>
          <w:tcPr>
            <w:tcW w:w="124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379"/>
        </w:trPr>
        <w:tc>
          <w:tcPr>
            <w:tcW w:w="3150" w:type="dxa"/>
          </w:tcPr>
          <w:p w:rsidR="00E359C1" w:rsidRPr="00657E0F" w:rsidRDefault="00E359C1" w:rsidP="0062122C">
            <w:pPr>
              <w:pStyle w:val="TableParagraph"/>
              <w:spacing w:line="250" w:lineRule="exact"/>
              <w:ind w:left="110"/>
              <w:rPr>
                <w:sz w:val="16"/>
                <w:szCs w:val="16"/>
              </w:rPr>
            </w:pPr>
            <w:r w:rsidRPr="00657E0F">
              <w:rPr>
                <w:sz w:val="16"/>
                <w:szCs w:val="16"/>
              </w:rPr>
              <w:t xml:space="preserve">Other </w:t>
            </w:r>
            <w:r w:rsidRPr="00657E0F">
              <w:rPr>
                <w:sz w:val="16"/>
                <w:szCs w:val="16"/>
                <w:vertAlign w:val="superscript"/>
              </w:rPr>
              <w:t>1</w:t>
            </w:r>
            <w:r w:rsidRPr="00657E0F">
              <w:rPr>
                <w:sz w:val="16"/>
                <w:szCs w:val="16"/>
              </w:rPr>
              <w:t xml:space="preserve"> (Please specify)</w:t>
            </w:r>
          </w:p>
        </w:tc>
        <w:tc>
          <w:tcPr>
            <w:tcW w:w="124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378"/>
        </w:trPr>
        <w:tc>
          <w:tcPr>
            <w:tcW w:w="3150" w:type="dxa"/>
          </w:tcPr>
          <w:p w:rsidR="00E359C1" w:rsidRPr="00657E0F" w:rsidRDefault="00E359C1" w:rsidP="0062122C">
            <w:pPr>
              <w:pStyle w:val="TableParagraph"/>
              <w:spacing w:line="249" w:lineRule="exact"/>
              <w:ind w:left="110"/>
              <w:rPr>
                <w:sz w:val="16"/>
                <w:szCs w:val="16"/>
              </w:rPr>
            </w:pPr>
            <w:r w:rsidRPr="00657E0F">
              <w:rPr>
                <w:sz w:val="16"/>
                <w:szCs w:val="16"/>
              </w:rPr>
              <w:t xml:space="preserve">Other </w:t>
            </w:r>
            <w:r w:rsidRPr="00657E0F">
              <w:rPr>
                <w:sz w:val="16"/>
                <w:szCs w:val="16"/>
                <w:vertAlign w:val="superscript"/>
              </w:rPr>
              <w:t>2</w:t>
            </w:r>
            <w:r w:rsidRPr="00657E0F">
              <w:rPr>
                <w:sz w:val="16"/>
                <w:szCs w:val="16"/>
              </w:rPr>
              <w:t xml:space="preserve"> (Please specify)</w:t>
            </w:r>
          </w:p>
        </w:tc>
        <w:tc>
          <w:tcPr>
            <w:tcW w:w="124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</w:tbl>
    <w:p w:rsidR="00E359C1" w:rsidRPr="00017D73" w:rsidRDefault="00E359C1" w:rsidP="00E359C1">
      <w:pPr>
        <w:spacing w:before="88"/>
        <w:ind w:left="284" w:right="41"/>
        <w:jc w:val="both"/>
        <w:rPr>
          <w:b/>
        </w:rPr>
      </w:pPr>
    </w:p>
    <w:p w:rsidR="00E359C1" w:rsidRPr="00017D73" w:rsidRDefault="00657E0F" w:rsidP="00E359C1">
      <w:pPr>
        <w:spacing w:before="88"/>
        <w:ind w:left="851" w:right="41" w:hanging="567"/>
        <w:jc w:val="both"/>
        <w:rPr>
          <w:b/>
        </w:rPr>
      </w:pPr>
      <w:r>
        <w:rPr>
          <w:b/>
        </w:rPr>
        <w:t>6</w:t>
      </w:r>
      <w:r w:rsidR="00E359C1" w:rsidRPr="00017D73">
        <w:rPr>
          <w:b/>
        </w:rPr>
        <w:t>. If qualified in the UGC/CSIR-NET or other UGC accredited similar test (</w:t>
      </w:r>
      <w:r w:rsidR="00E359C1" w:rsidRPr="00017D73">
        <w:rPr>
          <w:b/>
          <w:i/>
        </w:rPr>
        <w:t>enclose copy of the certificate</w:t>
      </w:r>
      <w:r w:rsidR="00E359C1" w:rsidRPr="00017D73">
        <w:rPr>
          <w:b/>
        </w:rPr>
        <w:t>)</w:t>
      </w:r>
    </w:p>
    <w:p w:rsidR="00E359C1" w:rsidRPr="00017D73" w:rsidRDefault="00E359C1" w:rsidP="00E359C1">
      <w:pPr>
        <w:pStyle w:val="BodyText"/>
        <w:spacing w:before="7"/>
        <w:ind w:left="252"/>
        <w:rPr>
          <w:b/>
          <w:sz w:val="13"/>
        </w:rPr>
      </w:pPr>
    </w:p>
    <w:p w:rsidR="00E359C1" w:rsidRPr="00017D73" w:rsidRDefault="00B77EE5" w:rsidP="00E359C1">
      <w:pPr>
        <w:tabs>
          <w:tab w:val="left" w:pos="5544"/>
        </w:tabs>
        <w:spacing w:before="92"/>
        <w:jc w:val="both"/>
      </w:pPr>
      <w:r w:rsidRPr="00017D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71B03" wp14:editId="57043E78">
                <wp:simplePos x="0" y="0"/>
                <wp:positionH relativeFrom="page">
                  <wp:posOffset>5467350</wp:posOffset>
                </wp:positionH>
                <wp:positionV relativeFrom="paragraph">
                  <wp:posOffset>11430</wp:posOffset>
                </wp:positionV>
                <wp:extent cx="1809750" cy="276225"/>
                <wp:effectExtent l="0" t="0" r="19050" b="2857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3D5C" id="Rectangle 77" o:spid="_x0000_s1026" style="position:absolute;margin-left:430.5pt;margin-top:.9pt;width:14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" filled="f">
                <w10:wrap anchorx="page"/>
              </v:rect>
            </w:pict>
          </mc:Fallback>
        </mc:AlternateContent>
      </w:r>
      <w:r w:rsidR="0062122C" w:rsidRPr="00017D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BDE61D" wp14:editId="0531CF37">
                <wp:simplePos x="0" y="0"/>
                <wp:positionH relativeFrom="page">
                  <wp:posOffset>1666875</wp:posOffset>
                </wp:positionH>
                <wp:positionV relativeFrom="paragraph">
                  <wp:posOffset>10795</wp:posOffset>
                </wp:positionV>
                <wp:extent cx="2200275" cy="276225"/>
                <wp:effectExtent l="0" t="0" r="28575" b="28575"/>
                <wp:wrapNone/>
                <wp:docPr id="7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A596" id="Rectangle 9" o:spid="_x0000_s1026" style="position:absolute;margin-left:131.25pt;margin-top:.85pt;width:173.25pt;height:2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E359C1" w:rsidRPr="00017D73">
        <w:t xml:space="preserve">         Subject:  </w:t>
      </w:r>
      <w:r w:rsidR="00E359C1" w:rsidRPr="00017D73">
        <w:tab/>
        <w:t xml:space="preserve">Year </w:t>
      </w:r>
      <w:r w:rsidR="00E359C1" w:rsidRPr="00017D73">
        <w:rPr>
          <w:spacing w:val="-3"/>
        </w:rPr>
        <w:t>of</w:t>
      </w:r>
      <w:r w:rsidR="00E359C1" w:rsidRPr="00017D73">
        <w:rPr>
          <w:spacing w:val="4"/>
        </w:rPr>
        <w:t xml:space="preserve"> </w:t>
      </w:r>
      <w:r w:rsidR="00E359C1" w:rsidRPr="00017D73">
        <w:t>qualifying:</w:t>
      </w:r>
    </w:p>
    <w:p w:rsidR="00E359C1" w:rsidRPr="00017D73" w:rsidRDefault="00E359C1" w:rsidP="00E359C1">
      <w:pPr>
        <w:jc w:val="both"/>
      </w:pPr>
    </w:p>
    <w:p w:rsidR="00E359C1" w:rsidRPr="00017D73" w:rsidRDefault="00E359C1" w:rsidP="00E359C1">
      <w:pPr>
        <w:jc w:val="both"/>
      </w:pPr>
    </w:p>
    <w:p w:rsidR="00E359C1" w:rsidRPr="00017D73" w:rsidRDefault="00E359C1" w:rsidP="00E359C1">
      <w:pPr>
        <w:jc w:val="both"/>
      </w:pPr>
    </w:p>
    <w:p w:rsidR="00E359C1" w:rsidRPr="00657E0F" w:rsidRDefault="00E359C1" w:rsidP="00657E0F">
      <w:pPr>
        <w:pStyle w:val="ListParagraph"/>
        <w:widowControl w:val="0"/>
        <w:numPr>
          <w:ilvl w:val="0"/>
          <w:numId w:val="8"/>
        </w:numPr>
        <w:tabs>
          <w:tab w:val="left" w:pos="270"/>
        </w:tabs>
        <w:autoSpaceDE w:val="0"/>
        <w:autoSpaceDN w:val="0"/>
        <w:spacing w:before="91"/>
        <w:rPr>
          <w:b/>
        </w:rPr>
      </w:pPr>
      <w:r w:rsidRPr="00657E0F">
        <w:rPr>
          <w:b/>
        </w:rPr>
        <w:t>Details of Refresher / Orientation / Training Programme</w:t>
      </w:r>
      <w:r w:rsidRPr="00657E0F">
        <w:rPr>
          <w:b/>
          <w:spacing w:val="10"/>
        </w:rPr>
        <w:t xml:space="preserve"> </w:t>
      </w:r>
      <w:r w:rsidRPr="00657E0F">
        <w:rPr>
          <w:b/>
        </w:rPr>
        <w:t>attended:</w:t>
      </w:r>
    </w:p>
    <w:p w:rsidR="00E359C1" w:rsidRPr="00017D73" w:rsidRDefault="00E359C1" w:rsidP="00E359C1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3"/>
        <w:gridCol w:w="1517"/>
        <w:gridCol w:w="1416"/>
        <w:gridCol w:w="3054"/>
      </w:tblGrid>
      <w:tr w:rsidR="00E359C1" w:rsidRPr="00017D73" w:rsidTr="0062122C">
        <w:trPr>
          <w:trHeight w:val="254"/>
        </w:trPr>
        <w:tc>
          <w:tcPr>
            <w:tcW w:w="3693" w:type="dxa"/>
            <w:vMerge w:val="restart"/>
          </w:tcPr>
          <w:p w:rsidR="00E359C1" w:rsidRPr="00017D73" w:rsidRDefault="00E359C1" w:rsidP="0062122C">
            <w:pPr>
              <w:pStyle w:val="TableParagraph"/>
              <w:spacing w:before="126"/>
              <w:ind w:left="259"/>
              <w:rPr>
                <w:b/>
              </w:rPr>
            </w:pPr>
            <w:r w:rsidRPr="00017D73">
              <w:rPr>
                <w:b/>
              </w:rPr>
              <w:t>Programme attended</w:t>
            </w:r>
          </w:p>
        </w:tc>
        <w:tc>
          <w:tcPr>
            <w:tcW w:w="2933" w:type="dxa"/>
            <w:gridSpan w:val="2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162"/>
              <w:rPr>
                <w:b/>
              </w:rPr>
            </w:pPr>
            <w:r w:rsidRPr="00017D73">
              <w:rPr>
                <w:b/>
              </w:rPr>
              <w:t>Duration of the Programme</w:t>
            </w:r>
          </w:p>
        </w:tc>
        <w:tc>
          <w:tcPr>
            <w:tcW w:w="3054" w:type="dxa"/>
            <w:vMerge w:val="restart"/>
          </w:tcPr>
          <w:p w:rsidR="00E359C1" w:rsidRPr="00017D73" w:rsidRDefault="00E359C1" w:rsidP="0062122C">
            <w:pPr>
              <w:pStyle w:val="TableParagraph"/>
              <w:spacing w:before="126"/>
              <w:ind w:left="1024" w:right="1013"/>
              <w:jc w:val="center"/>
              <w:rPr>
                <w:b/>
              </w:rPr>
            </w:pPr>
            <w:r w:rsidRPr="00017D73">
              <w:rPr>
                <w:b/>
              </w:rPr>
              <w:t>Organizer</w:t>
            </w:r>
          </w:p>
        </w:tc>
      </w:tr>
      <w:tr w:rsidR="00E359C1" w:rsidRPr="00017D73" w:rsidTr="0062122C">
        <w:trPr>
          <w:trHeight w:val="253"/>
        </w:trPr>
        <w:tc>
          <w:tcPr>
            <w:tcW w:w="3693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498"/>
              <w:rPr>
                <w:b/>
              </w:rPr>
            </w:pPr>
            <w:r w:rsidRPr="00017D73">
              <w:rPr>
                <w:b/>
              </w:rPr>
              <w:t>From</w:t>
            </w:r>
          </w:p>
        </w:tc>
        <w:tc>
          <w:tcPr>
            <w:tcW w:w="1416" w:type="dxa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562" w:right="546"/>
              <w:jc w:val="center"/>
              <w:rPr>
                <w:b/>
              </w:rPr>
            </w:pPr>
            <w:r w:rsidRPr="00017D73">
              <w:rPr>
                <w:b/>
              </w:rPr>
              <w:t>To</w:t>
            </w:r>
          </w:p>
        </w:tc>
        <w:tc>
          <w:tcPr>
            <w:tcW w:w="3054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</w:tr>
      <w:tr w:rsidR="00E359C1" w:rsidRPr="00017D73" w:rsidTr="0062122C">
        <w:trPr>
          <w:trHeight w:val="575"/>
        </w:trPr>
        <w:tc>
          <w:tcPr>
            <w:tcW w:w="3693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573"/>
        </w:trPr>
        <w:tc>
          <w:tcPr>
            <w:tcW w:w="3693" w:type="dxa"/>
            <w:tcBorders>
              <w:bottom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bottom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573"/>
        </w:trPr>
        <w:tc>
          <w:tcPr>
            <w:tcW w:w="3693" w:type="dxa"/>
            <w:tcBorders>
              <w:top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575"/>
        </w:trPr>
        <w:tc>
          <w:tcPr>
            <w:tcW w:w="3693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62122C">
        <w:trPr>
          <w:trHeight w:val="576"/>
        </w:trPr>
        <w:tc>
          <w:tcPr>
            <w:tcW w:w="3693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</w:tbl>
    <w:p w:rsidR="00E359C1" w:rsidRPr="00017D73" w:rsidRDefault="00E359C1" w:rsidP="00E359C1">
      <w:pPr>
        <w:sectPr w:rsidR="00E359C1" w:rsidRPr="00017D73" w:rsidSect="00B77EE5">
          <w:foot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359C1" w:rsidRPr="00017D73" w:rsidRDefault="00E359C1" w:rsidP="00657E0F">
      <w:pPr>
        <w:pStyle w:val="ListParagraph"/>
        <w:widowControl w:val="0"/>
        <w:numPr>
          <w:ilvl w:val="0"/>
          <w:numId w:val="8"/>
        </w:numPr>
        <w:tabs>
          <w:tab w:val="left" w:pos="311"/>
        </w:tabs>
        <w:autoSpaceDE w:val="0"/>
        <w:autoSpaceDN w:val="0"/>
        <w:spacing w:before="119"/>
        <w:ind w:left="310" w:hanging="207"/>
        <w:rPr>
          <w:b/>
          <w:sz w:val="20"/>
        </w:rPr>
      </w:pPr>
      <w:r w:rsidRPr="00017D73">
        <w:rPr>
          <w:b/>
        </w:rPr>
        <w:lastRenderedPageBreak/>
        <w:t>Records of previous employment (copy of such credentials should be</w:t>
      </w:r>
      <w:r w:rsidRPr="00017D73">
        <w:rPr>
          <w:b/>
          <w:spacing w:val="-3"/>
        </w:rPr>
        <w:t xml:space="preserve"> </w:t>
      </w:r>
      <w:r w:rsidRPr="00017D73">
        <w:rPr>
          <w:b/>
        </w:rPr>
        <w:t>enclosed):</w:t>
      </w:r>
    </w:p>
    <w:p w:rsidR="00E359C1" w:rsidRPr="00017D73" w:rsidRDefault="00E359C1" w:rsidP="00E359C1"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122"/>
        <w:gridCol w:w="1330"/>
        <w:gridCol w:w="1085"/>
        <w:gridCol w:w="989"/>
        <w:gridCol w:w="1133"/>
        <w:gridCol w:w="1277"/>
        <w:gridCol w:w="1898"/>
      </w:tblGrid>
      <w:tr w:rsidR="00E359C1" w:rsidRPr="00017D73" w:rsidTr="0062122C">
        <w:trPr>
          <w:trHeight w:val="921"/>
          <w:jc w:val="center"/>
        </w:trPr>
        <w:tc>
          <w:tcPr>
            <w:tcW w:w="2498" w:type="dxa"/>
            <w:vMerge w:val="restart"/>
          </w:tcPr>
          <w:p w:rsidR="00E359C1" w:rsidRPr="00017D73" w:rsidRDefault="00E359C1" w:rsidP="0062122C">
            <w:pPr>
              <w:pStyle w:val="TableParagraph"/>
              <w:rPr>
                <w:b/>
              </w:rPr>
            </w:pPr>
          </w:p>
          <w:p w:rsidR="00E359C1" w:rsidRPr="00017D73" w:rsidRDefault="00E359C1" w:rsidP="0062122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359C1" w:rsidRPr="00017D73" w:rsidRDefault="00E359C1" w:rsidP="0062122C">
            <w:pPr>
              <w:pStyle w:val="TableParagraph"/>
              <w:ind w:left="374" w:right="366" w:firstLine="91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Name of Institution</w:t>
            </w:r>
          </w:p>
        </w:tc>
        <w:tc>
          <w:tcPr>
            <w:tcW w:w="2122" w:type="dxa"/>
            <w:vMerge w:val="restart"/>
          </w:tcPr>
          <w:p w:rsidR="00E359C1" w:rsidRPr="00017D73" w:rsidRDefault="00E359C1" w:rsidP="0062122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359C1" w:rsidRPr="00017D73" w:rsidRDefault="00E359C1" w:rsidP="0062122C">
            <w:pPr>
              <w:pStyle w:val="TableParagraph"/>
              <w:ind w:left="26" w:right="29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 xml:space="preserve"> Status of the Institution (whether Govt./ Semi Govt./Central Autonomous/ Private/ Industry)</w:t>
            </w:r>
          </w:p>
        </w:tc>
        <w:tc>
          <w:tcPr>
            <w:tcW w:w="1330" w:type="dxa"/>
            <w:vMerge w:val="restart"/>
          </w:tcPr>
          <w:p w:rsidR="00E359C1" w:rsidRPr="00017D73" w:rsidRDefault="00E359C1" w:rsidP="0062122C">
            <w:pPr>
              <w:pStyle w:val="TableParagraph"/>
              <w:spacing w:before="181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 xml:space="preserve">Nature of Experience </w:t>
            </w:r>
          </w:p>
          <w:p w:rsidR="00E359C1" w:rsidRPr="00017D73" w:rsidRDefault="00E359C1" w:rsidP="0062122C">
            <w:pPr>
              <w:pStyle w:val="TableParagraph"/>
              <w:spacing w:before="181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(whether faculty member/or having research/ industrial experience as mentioned in the eligibility criteria of concerned cadres in the UGC 2018 Guidelines)</w:t>
            </w:r>
          </w:p>
        </w:tc>
        <w:tc>
          <w:tcPr>
            <w:tcW w:w="2074" w:type="dxa"/>
            <w:gridSpan w:val="2"/>
          </w:tcPr>
          <w:p w:rsidR="00E359C1" w:rsidRPr="00017D73" w:rsidRDefault="00E359C1" w:rsidP="0062122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359C1" w:rsidRPr="00017D73" w:rsidRDefault="00E359C1" w:rsidP="0062122C">
            <w:pPr>
              <w:pStyle w:val="TableParagraph"/>
              <w:ind w:left="725" w:right="731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Period</w:t>
            </w:r>
          </w:p>
        </w:tc>
        <w:tc>
          <w:tcPr>
            <w:tcW w:w="1133" w:type="dxa"/>
            <w:vMerge w:val="restart"/>
          </w:tcPr>
          <w:p w:rsidR="00E359C1" w:rsidRPr="00017D73" w:rsidRDefault="00E359C1" w:rsidP="0062122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359C1" w:rsidRPr="00017D73" w:rsidRDefault="00E359C1" w:rsidP="0062122C">
            <w:pPr>
              <w:pStyle w:val="TableParagraph"/>
              <w:spacing w:line="237" w:lineRule="auto"/>
              <w:ind w:left="14" w:right="25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Required minimum qualification for the post</w:t>
            </w:r>
          </w:p>
          <w:p w:rsidR="00E359C1" w:rsidRPr="00017D73" w:rsidRDefault="00E359C1" w:rsidP="0062122C">
            <w:pPr>
              <w:pStyle w:val="TableParagraph"/>
              <w:spacing w:line="237" w:lineRule="auto"/>
              <w:ind w:left="14" w:right="25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( in fulfillment of criteria provided in</w:t>
            </w:r>
          </w:p>
          <w:p w:rsidR="00E359C1" w:rsidRPr="00017D73" w:rsidRDefault="00E359C1" w:rsidP="0062122C">
            <w:pPr>
              <w:pStyle w:val="TableParagraph"/>
              <w:spacing w:line="237" w:lineRule="auto"/>
              <w:ind w:left="14" w:right="25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 xml:space="preserve">UGC 2018 Guidelines and Supreme Court Orders notified from time to time) </w:t>
            </w:r>
          </w:p>
        </w:tc>
        <w:tc>
          <w:tcPr>
            <w:tcW w:w="1277" w:type="dxa"/>
            <w:vMerge w:val="restart"/>
          </w:tcPr>
          <w:p w:rsidR="00E359C1" w:rsidRPr="00017D73" w:rsidRDefault="00E359C1" w:rsidP="0062122C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E359C1" w:rsidRPr="00017D73" w:rsidRDefault="00E359C1" w:rsidP="0062122C">
            <w:pPr>
              <w:pStyle w:val="TableParagraph"/>
              <w:ind w:left="82" w:right="98" w:firstLine="4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 xml:space="preserve">Highest degree obtained at the </w:t>
            </w:r>
            <w:r w:rsidRPr="00017D73">
              <w:rPr>
                <w:b/>
                <w:spacing w:val="-3"/>
                <w:sz w:val="20"/>
              </w:rPr>
              <w:t xml:space="preserve">time of </w:t>
            </w:r>
            <w:r w:rsidRPr="00017D73">
              <w:rPr>
                <w:b/>
                <w:spacing w:val="-2"/>
                <w:sz w:val="20"/>
              </w:rPr>
              <w:t>appointment</w:t>
            </w:r>
          </w:p>
        </w:tc>
        <w:tc>
          <w:tcPr>
            <w:tcW w:w="1898" w:type="dxa"/>
            <w:vMerge w:val="restart"/>
          </w:tcPr>
          <w:p w:rsidR="00E359C1" w:rsidRPr="00017D73" w:rsidRDefault="00E359C1" w:rsidP="0062122C">
            <w:pPr>
              <w:pStyle w:val="TableParagraph"/>
              <w:rPr>
                <w:b/>
              </w:rPr>
            </w:pPr>
          </w:p>
          <w:p w:rsidR="00E359C1" w:rsidRPr="00017D73" w:rsidRDefault="00E359C1" w:rsidP="0062122C">
            <w:pPr>
              <w:pStyle w:val="TableParagraph"/>
              <w:rPr>
                <w:b/>
              </w:rPr>
            </w:pPr>
          </w:p>
          <w:p w:rsidR="00E359C1" w:rsidRPr="00017D73" w:rsidRDefault="00E359C1" w:rsidP="0062122C">
            <w:pPr>
              <w:pStyle w:val="TableParagraph"/>
              <w:spacing w:before="181"/>
              <w:ind w:left="173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Remarks</w:t>
            </w:r>
          </w:p>
        </w:tc>
      </w:tr>
      <w:tr w:rsidR="00E359C1" w:rsidRPr="00017D73" w:rsidTr="0062122C">
        <w:trPr>
          <w:trHeight w:val="676"/>
          <w:jc w:val="center"/>
        </w:trPr>
        <w:tc>
          <w:tcPr>
            <w:tcW w:w="2498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E359C1" w:rsidRPr="00017D73" w:rsidRDefault="00E359C1" w:rsidP="0062122C">
            <w:pPr>
              <w:pStyle w:val="TableParagraph"/>
              <w:spacing w:before="207"/>
              <w:ind w:left="273"/>
              <w:rPr>
                <w:b/>
              </w:rPr>
            </w:pPr>
            <w:r w:rsidRPr="00017D73">
              <w:rPr>
                <w:b/>
              </w:rPr>
              <w:t>From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spacing w:before="207"/>
              <w:ind w:left="346" w:right="336"/>
              <w:jc w:val="center"/>
              <w:rPr>
                <w:b/>
              </w:rPr>
            </w:pPr>
            <w:r w:rsidRPr="00017D73">
              <w:rPr>
                <w:b/>
              </w:rPr>
              <w:t>To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</w:tr>
      <w:tr w:rsidR="00E359C1" w:rsidRPr="00017D73" w:rsidTr="0062122C">
        <w:trPr>
          <w:trHeight w:val="253"/>
          <w:jc w:val="center"/>
        </w:trPr>
        <w:tc>
          <w:tcPr>
            <w:tcW w:w="2498" w:type="dxa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684" w:right="679"/>
              <w:jc w:val="center"/>
              <w:rPr>
                <w:b/>
              </w:rPr>
            </w:pPr>
            <w:r w:rsidRPr="00017D73">
              <w:rPr>
                <w:b/>
              </w:rPr>
              <w:t>(1)</w:t>
            </w:r>
          </w:p>
        </w:tc>
        <w:tc>
          <w:tcPr>
            <w:tcW w:w="2122" w:type="dxa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26" w:right="21"/>
              <w:jc w:val="center"/>
              <w:rPr>
                <w:b/>
              </w:rPr>
            </w:pPr>
            <w:r w:rsidRPr="00017D73">
              <w:rPr>
                <w:b/>
              </w:rPr>
              <w:t>(2)</w:t>
            </w:r>
          </w:p>
        </w:tc>
        <w:tc>
          <w:tcPr>
            <w:tcW w:w="1330" w:type="dxa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516" w:right="506"/>
              <w:jc w:val="center"/>
              <w:rPr>
                <w:b/>
              </w:rPr>
            </w:pPr>
            <w:r w:rsidRPr="00017D73">
              <w:rPr>
                <w:b/>
              </w:rPr>
              <w:t>(3)</w:t>
            </w:r>
          </w:p>
        </w:tc>
        <w:tc>
          <w:tcPr>
            <w:tcW w:w="2074" w:type="dxa"/>
            <w:gridSpan w:val="2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725" w:right="719"/>
              <w:jc w:val="center"/>
              <w:rPr>
                <w:b/>
              </w:rPr>
            </w:pPr>
            <w:r w:rsidRPr="00017D73">
              <w:rPr>
                <w:b/>
              </w:rPr>
              <w:t>(4)</w:t>
            </w:r>
          </w:p>
        </w:tc>
        <w:tc>
          <w:tcPr>
            <w:tcW w:w="1133" w:type="dxa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14" w:right="7"/>
              <w:jc w:val="center"/>
              <w:rPr>
                <w:b/>
              </w:rPr>
            </w:pPr>
            <w:r w:rsidRPr="00017D73">
              <w:rPr>
                <w:b/>
              </w:rPr>
              <w:t>(5)</w:t>
            </w:r>
          </w:p>
        </w:tc>
        <w:tc>
          <w:tcPr>
            <w:tcW w:w="1277" w:type="dxa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440" w:right="433"/>
              <w:jc w:val="center"/>
              <w:rPr>
                <w:b/>
              </w:rPr>
            </w:pPr>
            <w:r w:rsidRPr="00017D73">
              <w:rPr>
                <w:b/>
              </w:rPr>
              <w:t>6)</w:t>
            </w:r>
          </w:p>
        </w:tc>
        <w:tc>
          <w:tcPr>
            <w:tcW w:w="1898" w:type="dxa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365" w:right="365"/>
              <w:jc w:val="center"/>
              <w:rPr>
                <w:b/>
              </w:rPr>
            </w:pPr>
            <w:r w:rsidRPr="00017D73">
              <w:rPr>
                <w:b/>
              </w:rPr>
              <w:t>(7)</w:t>
            </w:r>
          </w:p>
        </w:tc>
      </w:tr>
      <w:tr w:rsidR="00E359C1" w:rsidRPr="00017D73" w:rsidTr="0062122C">
        <w:trPr>
          <w:trHeight w:val="757"/>
          <w:jc w:val="center"/>
        </w:trPr>
        <w:tc>
          <w:tcPr>
            <w:tcW w:w="24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</w:tr>
      <w:tr w:rsidR="00E359C1" w:rsidRPr="00017D73" w:rsidTr="0062122C">
        <w:trPr>
          <w:trHeight w:val="758"/>
          <w:jc w:val="center"/>
        </w:trPr>
        <w:tc>
          <w:tcPr>
            <w:tcW w:w="24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</w:tr>
      <w:tr w:rsidR="00E359C1" w:rsidRPr="00017D73" w:rsidTr="0062122C">
        <w:trPr>
          <w:trHeight w:val="763"/>
          <w:jc w:val="center"/>
        </w:trPr>
        <w:tc>
          <w:tcPr>
            <w:tcW w:w="24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</w:tr>
      <w:tr w:rsidR="00E359C1" w:rsidRPr="00017D73" w:rsidTr="0062122C">
        <w:trPr>
          <w:trHeight w:val="757"/>
          <w:jc w:val="center"/>
        </w:trPr>
        <w:tc>
          <w:tcPr>
            <w:tcW w:w="24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</w:tr>
      <w:tr w:rsidR="00E359C1" w:rsidRPr="00017D73" w:rsidTr="0062122C">
        <w:trPr>
          <w:trHeight w:val="758"/>
          <w:jc w:val="center"/>
        </w:trPr>
        <w:tc>
          <w:tcPr>
            <w:tcW w:w="24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</w:tr>
      <w:tr w:rsidR="00E359C1" w:rsidRPr="00017D73" w:rsidTr="0062122C">
        <w:trPr>
          <w:trHeight w:val="758"/>
          <w:jc w:val="center"/>
        </w:trPr>
        <w:tc>
          <w:tcPr>
            <w:tcW w:w="24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</w:tcPr>
          <w:p w:rsidR="00E359C1" w:rsidRPr="00017D73" w:rsidRDefault="00E359C1" w:rsidP="0062122C">
            <w:pPr>
              <w:pStyle w:val="TableParagraph"/>
              <w:rPr>
                <w:sz w:val="18"/>
              </w:rPr>
            </w:pPr>
          </w:p>
        </w:tc>
      </w:tr>
    </w:tbl>
    <w:p w:rsidR="00E359C1" w:rsidRPr="00017D73" w:rsidRDefault="00E359C1" w:rsidP="00E359C1">
      <w:pPr>
        <w:rPr>
          <w:sz w:val="18"/>
        </w:rPr>
        <w:sectPr w:rsidR="00E359C1" w:rsidRPr="00017D73">
          <w:footerReference w:type="default" r:id="rId10"/>
          <w:pgSz w:w="15840" w:h="12240" w:orient="landscape"/>
          <w:pgMar w:top="1140" w:right="120" w:bottom="1120" w:left="760" w:header="0" w:footer="923" w:gutter="0"/>
          <w:cols w:space="720"/>
        </w:sectPr>
      </w:pPr>
    </w:p>
    <w:p w:rsidR="00E359C1" w:rsidRPr="00017D73" w:rsidRDefault="00E359C1" w:rsidP="00657E0F">
      <w:pPr>
        <w:pStyle w:val="ListParagraph"/>
        <w:widowControl w:val="0"/>
        <w:numPr>
          <w:ilvl w:val="0"/>
          <w:numId w:val="8"/>
        </w:numPr>
        <w:tabs>
          <w:tab w:val="left" w:pos="996"/>
        </w:tabs>
        <w:autoSpaceDE w:val="0"/>
        <w:autoSpaceDN w:val="0"/>
        <w:spacing w:before="75"/>
        <w:ind w:left="995" w:hanging="332"/>
        <w:rPr>
          <w:b/>
        </w:rPr>
      </w:pPr>
      <w:r w:rsidRPr="00017D73">
        <w:rPr>
          <w:b/>
        </w:rPr>
        <w:lastRenderedPageBreak/>
        <w:t>Total length of service on the date of submission of this application (Please mention the</w:t>
      </w:r>
      <w:r w:rsidRPr="00017D73">
        <w:rPr>
          <w:b/>
          <w:spacing w:val="-31"/>
        </w:rPr>
        <w:t xml:space="preserve"> </w:t>
      </w:r>
      <w:r w:rsidRPr="00017D73">
        <w:rPr>
          <w:b/>
        </w:rPr>
        <w:t>date):</w:t>
      </w:r>
    </w:p>
    <w:p w:rsidR="00E359C1" w:rsidRPr="00017D73" w:rsidRDefault="00E359C1" w:rsidP="00E359C1">
      <w:pPr>
        <w:tabs>
          <w:tab w:val="left" w:pos="996"/>
        </w:tabs>
        <w:spacing w:before="75"/>
        <w:ind w:firstLine="990"/>
        <w:rPr>
          <w:i/>
        </w:rPr>
      </w:pPr>
      <w:r w:rsidRPr="00017D73">
        <w:rPr>
          <w:i/>
        </w:rPr>
        <w:t>*Only the relevant level, as mentioned in the eligibility criteria of the post applied for, may be filled up.</w:t>
      </w:r>
    </w:p>
    <w:p w:rsidR="00E359C1" w:rsidRPr="00017D73" w:rsidRDefault="00E359C1" w:rsidP="00E359C1">
      <w:pPr>
        <w:pStyle w:val="BodyText"/>
        <w:spacing w:before="4"/>
        <w:rPr>
          <w:b/>
          <w:i/>
          <w:sz w:val="21"/>
        </w:rPr>
      </w:pPr>
    </w:p>
    <w:p w:rsidR="00E359C1" w:rsidRPr="00017D73" w:rsidRDefault="00E359C1" w:rsidP="00657E0F">
      <w:pPr>
        <w:pStyle w:val="ListParagraph"/>
        <w:widowControl w:val="0"/>
        <w:numPr>
          <w:ilvl w:val="1"/>
          <w:numId w:val="8"/>
        </w:numPr>
        <w:tabs>
          <w:tab w:val="left" w:pos="1385"/>
        </w:tabs>
        <w:autoSpaceDE w:val="0"/>
        <w:autoSpaceDN w:val="0"/>
        <w:ind w:left="1384" w:hanging="361"/>
        <w:rPr>
          <w:sz w:val="22"/>
        </w:rPr>
      </w:pPr>
      <w:r w:rsidRPr="00017D73">
        <w:rPr>
          <w:sz w:val="22"/>
        </w:rPr>
        <w:t xml:space="preserve">Assistant Professor (Stage -1 / Academic Level-10) / Equivalent Grade:  …… year(s) ……. </w:t>
      </w:r>
      <w:r w:rsidRPr="00017D73">
        <w:rPr>
          <w:spacing w:val="-3"/>
          <w:sz w:val="22"/>
        </w:rPr>
        <w:t xml:space="preserve">month(s) </w:t>
      </w:r>
      <w:r w:rsidRPr="00017D73">
        <w:rPr>
          <w:sz w:val="22"/>
        </w:rPr>
        <w:t>….….</w:t>
      </w:r>
      <w:r w:rsidRPr="00017D73">
        <w:rPr>
          <w:spacing w:val="-7"/>
          <w:sz w:val="22"/>
        </w:rPr>
        <w:t xml:space="preserve"> </w:t>
      </w:r>
      <w:r w:rsidRPr="00017D73">
        <w:rPr>
          <w:sz w:val="22"/>
        </w:rPr>
        <w:t>days</w:t>
      </w:r>
    </w:p>
    <w:p w:rsidR="00E359C1" w:rsidRPr="00017D73" w:rsidRDefault="00E359C1" w:rsidP="00E359C1">
      <w:pPr>
        <w:pStyle w:val="BodyText"/>
        <w:spacing w:before="3"/>
        <w:jc w:val="left"/>
        <w:rPr>
          <w:sz w:val="20"/>
        </w:rPr>
      </w:pPr>
    </w:p>
    <w:p w:rsidR="00E359C1" w:rsidRPr="00017D73" w:rsidRDefault="00E359C1" w:rsidP="00657E0F">
      <w:pPr>
        <w:pStyle w:val="ListParagraph"/>
        <w:widowControl w:val="0"/>
        <w:numPr>
          <w:ilvl w:val="1"/>
          <w:numId w:val="8"/>
        </w:numPr>
        <w:tabs>
          <w:tab w:val="left" w:pos="1385"/>
        </w:tabs>
        <w:autoSpaceDE w:val="0"/>
        <w:autoSpaceDN w:val="0"/>
        <w:ind w:left="1384" w:hanging="361"/>
        <w:rPr>
          <w:sz w:val="22"/>
        </w:rPr>
      </w:pPr>
      <w:r w:rsidRPr="00017D73">
        <w:rPr>
          <w:sz w:val="22"/>
        </w:rPr>
        <w:t>Assistant Professor (Stage -2 / Academic Level-11) / Equivalent Grade: …… year(s) ……. month(s) ……...</w:t>
      </w:r>
      <w:r w:rsidRPr="00017D73">
        <w:rPr>
          <w:spacing w:val="-22"/>
          <w:sz w:val="22"/>
        </w:rPr>
        <w:t xml:space="preserve"> </w:t>
      </w:r>
      <w:r w:rsidRPr="00017D73">
        <w:rPr>
          <w:spacing w:val="-3"/>
          <w:sz w:val="22"/>
        </w:rPr>
        <w:t>days</w:t>
      </w:r>
    </w:p>
    <w:p w:rsidR="00E359C1" w:rsidRPr="00017D73" w:rsidRDefault="00E359C1" w:rsidP="00E359C1">
      <w:pPr>
        <w:pStyle w:val="BodyText"/>
        <w:spacing w:before="10"/>
        <w:jc w:val="left"/>
        <w:rPr>
          <w:sz w:val="20"/>
        </w:rPr>
      </w:pPr>
    </w:p>
    <w:p w:rsidR="00E359C1" w:rsidRPr="00017D73" w:rsidRDefault="00E359C1" w:rsidP="00657E0F">
      <w:pPr>
        <w:pStyle w:val="ListParagraph"/>
        <w:widowControl w:val="0"/>
        <w:numPr>
          <w:ilvl w:val="1"/>
          <w:numId w:val="8"/>
        </w:numPr>
        <w:tabs>
          <w:tab w:val="left" w:pos="1385"/>
        </w:tabs>
        <w:autoSpaceDE w:val="0"/>
        <w:autoSpaceDN w:val="0"/>
        <w:ind w:left="1384" w:hanging="361"/>
        <w:rPr>
          <w:sz w:val="22"/>
        </w:rPr>
      </w:pPr>
      <w:r w:rsidRPr="00017D73">
        <w:rPr>
          <w:sz w:val="22"/>
        </w:rPr>
        <w:t>Assistant Professor (Stage -3 / Academic Level-12) / Equivalent Grade: …… year(s) ……. month(s) ……...</w:t>
      </w:r>
      <w:r w:rsidRPr="00017D73">
        <w:rPr>
          <w:spacing w:val="-23"/>
          <w:sz w:val="22"/>
        </w:rPr>
        <w:t xml:space="preserve"> </w:t>
      </w:r>
      <w:r w:rsidRPr="00017D73">
        <w:rPr>
          <w:spacing w:val="-3"/>
          <w:sz w:val="22"/>
        </w:rPr>
        <w:t>days</w:t>
      </w:r>
    </w:p>
    <w:p w:rsidR="00E359C1" w:rsidRPr="00017D73" w:rsidRDefault="00E359C1" w:rsidP="00E359C1">
      <w:pPr>
        <w:pStyle w:val="BodyText"/>
        <w:spacing w:before="10"/>
        <w:jc w:val="left"/>
        <w:rPr>
          <w:sz w:val="20"/>
        </w:rPr>
      </w:pPr>
    </w:p>
    <w:p w:rsidR="00E359C1" w:rsidRPr="00017D73" w:rsidRDefault="00E359C1" w:rsidP="00657E0F">
      <w:pPr>
        <w:pStyle w:val="ListParagraph"/>
        <w:widowControl w:val="0"/>
        <w:numPr>
          <w:ilvl w:val="1"/>
          <w:numId w:val="8"/>
        </w:numPr>
        <w:tabs>
          <w:tab w:val="left" w:pos="1385"/>
        </w:tabs>
        <w:autoSpaceDE w:val="0"/>
        <w:autoSpaceDN w:val="0"/>
        <w:ind w:left="1384" w:hanging="361"/>
        <w:rPr>
          <w:sz w:val="22"/>
        </w:rPr>
      </w:pPr>
      <w:r w:rsidRPr="00017D73">
        <w:rPr>
          <w:sz w:val="22"/>
        </w:rPr>
        <w:t>Associate Professor (Stage-4 / Academic Level-13A) / Equivalent Grade: …… year(s) ……. month(s) …….</w:t>
      </w:r>
      <w:r w:rsidRPr="00017D73">
        <w:rPr>
          <w:spacing w:val="-32"/>
          <w:sz w:val="22"/>
        </w:rPr>
        <w:t xml:space="preserve"> </w:t>
      </w:r>
      <w:r w:rsidRPr="00017D73">
        <w:rPr>
          <w:sz w:val="22"/>
        </w:rPr>
        <w:t>days</w:t>
      </w:r>
    </w:p>
    <w:p w:rsidR="00E359C1" w:rsidRPr="00017D73" w:rsidRDefault="00E359C1" w:rsidP="00E359C1">
      <w:pPr>
        <w:pStyle w:val="BodyText"/>
        <w:spacing w:before="3"/>
        <w:rPr>
          <w:sz w:val="22"/>
        </w:rPr>
      </w:pPr>
    </w:p>
    <w:p w:rsidR="00E359C1" w:rsidRPr="00017D73" w:rsidRDefault="00E359C1" w:rsidP="00657E0F">
      <w:pPr>
        <w:pStyle w:val="ListParagraph"/>
        <w:widowControl w:val="0"/>
        <w:numPr>
          <w:ilvl w:val="1"/>
          <w:numId w:val="8"/>
        </w:numPr>
        <w:tabs>
          <w:tab w:val="left" w:pos="1385"/>
        </w:tabs>
        <w:autoSpaceDE w:val="0"/>
        <w:autoSpaceDN w:val="0"/>
        <w:ind w:left="1384" w:hanging="361"/>
      </w:pPr>
      <w:r w:rsidRPr="00017D73">
        <w:t>Professor (Stage – 5 / Academic Level-14): …… year(s) ……. month(s) …….</w:t>
      </w:r>
      <w:r w:rsidRPr="00017D73">
        <w:rPr>
          <w:spacing w:val="5"/>
        </w:rPr>
        <w:t xml:space="preserve"> </w:t>
      </w:r>
      <w:r w:rsidRPr="00017D73">
        <w:t>days</w:t>
      </w:r>
    </w:p>
    <w:p w:rsidR="00E359C1" w:rsidRPr="00017D73" w:rsidRDefault="00E359C1" w:rsidP="00E359C1">
      <w:pPr>
        <w:pStyle w:val="BodyText"/>
        <w:spacing w:before="3"/>
        <w:rPr>
          <w:sz w:val="22"/>
        </w:rPr>
      </w:pPr>
    </w:p>
    <w:p w:rsidR="00E359C1" w:rsidRPr="00017D73" w:rsidRDefault="00E359C1" w:rsidP="00657E0F">
      <w:pPr>
        <w:pStyle w:val="ListParagraph"/>
        <w:widowControl w:val="0"/>
        <w:numPr>
          <w:ilvl w:val="0"/>
          <w:numId w:val="8"/>
        </w:numPr>
        <w:tabs>
          <w:tab w:val="left" w:pos="1001"/>
        </w:tabs>
        <w:autoSpaceDE w:val="0"/>
        <w:autoSpaceDN w:val="0"/>
        <w:ind w:left="1000" w:hanging="337"/>
        <w:rPr>
          <w:b/>
        </w:rPr>
      </w:pPr>
      <w:r w:rsidRPr="00017D73">
        <w:rPr>
          <w:b/>
        </w:rPr>
        <w:t>Research</w:t>
      </w:r>
      <w:r w:rsidRPr="00017D73">
        <w:rPr>
          <w:b/>
          <w:spacing w:val="-7"/>
        </w:rPr>
        <w:t xml:space="preserve"> </w:t>
      </w:r>
      <w:r w:rsidRPr="00017D73">
        <w:rPr>
          <w:b/>
        </w:rPr>
        <w:t>experience:</w:t>
      </w:r>
    </w:p>
    <w:p w:rsidR="00E359C1" w:rsidRPr="00017D73" w:rsidRDefault="00E359C1" w:rsidP="00E359C1">
      <w:pPr>
        <w:pStyle w:val="BodyText"/>
        <w:spacing w:before="9"/>
        <w:rPr>
          <w:b/>
          <w:sz w:val="21"/>
        </w:rPr>
      </w:pPr>
    </w:p>
    <w:p w:rsidR="00E359C1" w:rsidRPr="00017D73" w:rsidRDefault="00E359C1" w:rsidP="00657E0F">
      <w:pPr>
        <w:pStyle w:val="ListParagraph"/>
        <w:widowControl w:val="0"/>
        <w:numPr>
          <w:ilvl w:val="1"/>
          <w:numId w:val="8"/>
        </w:numPr>
        <w:tabs>
          <w:tab w:val="left" w:pos="1212"/>
        </w:tabs>
        <w:autoSpaceDE w:val="0"/>
        <w:autoSpaceDN w:val="0"/>
        <w:spacing w:before="1"/>
      </w:pPr>
      <w:r w:rsidRPr="00017D73">
        <w:rPr>
          <w:b/>
        </w:rPr>
        <w:t>M. Phil.* (copy of the certificate should be</w:t>
      </w:r>
      <w:r w:rsidRPr="00017D73">
        <w:rPr>
          <w:b/>
          <w:spacing w:val="2"/>
        </w:rPr>
        <w:t xml:space="preserve"> </w:t>
      </w:r>
      <w:r w:rsidRPr="00017D73">
        <w:rPr>
          <w:b/>
        </w:rPr>
        <w:t>enclosed)</w:t>
      </w:r>
      <w:r w:rsidRPr="00017D73">
        <w:t>:</w:t>
      </w:r>
    </w:p>
    <w:p w:rsidR="00E359C1" w:rsidRPr="00017D73" w:rsidRDefault="00E359C1" w:rsidP="00E359C1">
      <w:pPr>
        <w:pStyle w:val="BodyText"/>
        <w:spacing w:before="8"/>
        <w:rPr>
          <w:sz w:val="16"/>
        </w:rPr>
      </w:pP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152"/>
        <w:gridCol w:w="2401"/>
        <w:gridCol w:w="3289"/>
        <w:gridCol w:w="2123"/>
      </w:tblGrid>
      <w:tr w:rsidR="00E359C1" w:rsidRPr="00017D73" w:rsidTr="0062122C">
        <w:trPr>
          <w:trHeight w:val="340"/>
        </w:trPr>
        <w:tc>
          <w:tcPr>
            <w:tcW w:w="2192" w:type="dxa"/>
            <w:gridSpan w:val="2"/>
          </w:tcPr>
          <w:p w:rsidR="00E359C1" w:rsidRPr="00017D73" w:rsidRDefault="00E359C1" w:rsidP="0062122C">
            <w:pPr>
              <w:pStyle w:val="TableParagraph"/>
              <w:spacing w:before="39"/>
              <w:ind w:left="278"/>
              <w:rPr>
                <w:b/>
              </w:rPr>
            </w:pPr>
            <w:r w:rsidRPr="00017D73">
              <w:rPr>
                <w:b/>
              </w:rPr>
              <w:t>Period of M. Phil.</w:t>
            </w:r>
          </w:p>
        </w:tc>
        <w:tc>
          <w:tcPr>
            <w:tcW w:w="2401" w:type="dxa"/>
            <w:vMerge w:val="restart"/>
          </w:tcPr>
          <w:p w:rsidR="00E359C1" w:rsidRPr="00017D73" w:rsidRDefault="00E359C1" w:rsidP="0062122C">
            <w:pPr>
              <w:pStyle w:val="TableParagraph"/>
              <w:spacing w:before="121"/>
              <w:ind w:left="710" w:hanging="356"/>
              <w:rPr>
                <w:b/>
              </w:rPr>
            </w:pPr>
            <w:r w:rsidRPr="00017D73">
              <w:rPr>
                <w:b/>
              </w:rPr>
              <w:t>Name of Institute/ University</w:t>
            </w:r>
          </w:p>
        </w:tc>
        <w:tc>
          <w:tcPr>
            <w:tcW w:w="3289" w:type="dxa"/>
            <w:vMerge w:val="restart"/>
          </w:tcPr>
          <w:p w:rsidR="00E359C1" w:rsidRPr="00017D73" w:rsidRDefault="00E359C1" w:rsidP="0062122C">
            <w:pPr>
              <w:pStyle w:val="TableParagraph"/>
              <w:spacing w:before="4"/>
              <w:rPr>
                <w:sz w:val="21"/>
              </w:rPr>
            </w:pPr>
          </w:p>
          <w:p w:rsidR="00E359C1" w:rsidRPr="00017D73" w:rsidRDefault="00E359C1" w:rsidP="0062122C">
            <w:pPr>
              <w:pStyle w:val="TableParagraph"/>
              <w:ind w:left="244"/>
              <w:rPr>
                <w:b/>
              </w:rPr>
            </w:pPr>
            <w:r w:rsidRPr="00017D73">
              <w:rPr>
                <w:b/>
              </w:rPr>
              <w:t>Research Topic (Dissertation)</w:t>
            </w:r>
          </w:p>
        </w:tc>
        <w:tc>
          <w:tcPr>
            <w:tcW w:w="2123" w:type="dxa"/>
            <w:vMerge w:val="restart"/>
          </w:tcPr>
          <w:p w:rsidR="00E359C1" w:rsidRPr="00017D73" w:rsidRDefault="00E359C1" w:rsidP="0062122C">
            <w:pPr>
              <w:pStyle w:val="TableParagraph"/>
              <w:spacing w:line="237" w:lineRule="auto"/>
              <w:ind w:left="139" w:right="127"/>
              <w:jc w:val="center"/>
              <w:rPr>
                <w:b/>
              </w:rPr>
            </w:pPr>
            <w:r w:rsidRPr="00017D73">
              <w:rPr>
                <w:b/>
              </w:rPr>
              <w:t>Date of Notification of result conferring</w:t>
            </w:r>
          </w:p>
          <w:p w:rsidR="00E359C1" w:rsidRPr="00017D73" w:rsidRDefault="00E359C1" w:rsidP="0062122C">
            <w:pPr>
              <w:pStyle w:val="TableParagraph"/>
              <w:spacing w:line="239" w:lineRule="exact"/>
              <w:ind w:left="126" w:right="127"/>
              <w:jc w:val="center"/>
              <w:rPr>
                <w:b/>
              </w:rPr>
            </w:pPr>
            <w:r w:rsidRPr="00017D73">
              <w:rPr>
                <w:b/>
              </w:rPr>
              <w:t>the degree</w:t>
            </w:r>
          </w:p>
        </w:tc>
      </w:tr>
      <w:tr w:rsidR="00E359C1" w:rsidRPr="00017D73" w:rsidTr="0062122C">
        <w:trPr>
          <w:trHeight w:val="408"/>
        </w:trPr>
        <w:tc>
          <w:tcPr>
            <w:tcW w:w="1040" w:type="dxa"/>
          </w:tcPr>
          <w:p w:rsidR="00E359C1" w:rsidRPr="00017D73" w:rsidRDefault="00E359C1" w:rsidP="0062122C">
            <w:pPr>
              <w:pStyle w:val="TableParagraph"/>
              <w:spacing w:before="73"/>
              <w:ind w:left="273"/>
              <w:rPr>
                <w:b/>
              </w:rPr>
            </w:pPr>
            <w:r w:rsidRPr="00017D73">
              <w:rPr>
                <w:b/>
              </w:rPr>
              <w:t>From</w:t>
            </w:r>
          </w:p>
        </w:tc>
        <w:tc>
          <w:tcPr>
            <w:tcW w:w="1152" w:type="dxa"/>
          </w:tcPr>
          <w:p w:rsidR="00E359C1" w:rsidRPr="00017D73" w:rsidRDefault="00E359C1" w:rsidP="0062122C">
            <w:pPr>
              <w:pStyle w:val="TableParagraph"/>
              <w:spacing w:before="73"/>
              <w:ind w:left="432" w:right="412"/>
              <w:jc w:val="center"/>
              <w:rPr>
                <w:b/>
              </w:rPr>
            </w:pPr>
            <w:r w:rsidRPr="00017D73">
              <w:rPr>
                <w:b/>
              </w:rPr>
              <w:t>To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</w:tr>
      <w:tr w:rsidR="00E359C1" w:rsidRPr="00017D73" w:rsidTr="0062122C">
        <w:trPr>
          <w:trHeight w:val="287"/>
        </w:trPr>
        <w:tc>
          <w:tcPr>
            <w:tcW w:w="2192" w:type="dxa"/>
            <w:gridSpan w:val="2"/>
          </w:tcPr>
          <w:p w:rsidR="00E359C1" w:rsidRPr="00017D73" w:rsidRDefault="00E359C1" w:rsidP="0062122C">
            <w:pPr>
              <w:pStyle w:val="TableParagraph"/>
              <w:spacing w:line="249" w:lineRule="exact"/>
              <w:ind w:left="963" w:right="952"/>
              <w:jc w:val="center"/>
              <w:rPr>
                <w:b/>
              </w:rPr>
            </w:pPr>
            <w:r w:rsidRPr="00017D73">
              <w:rPr>
                <w:b/>
              </w:rPr>
              <w:t>(1)</w:t>
            </w:r>
          </w:p>
        </w:tc>
        <w:tc>
          <w:tcPr>
            <w:tcW w:w="2401" w:type="dxa"/>
          </w:tcPr>
          <w:p w:rsidR="00E359C1" w:rsidRPr="00017D73" w:rsidRDefault="00E359C1" w:rsidP="0062122C">
            <w:pPr>
              <w:pStyle w:val="TableParagraph"/>
              <w:spacing w:line="249" w:lineRule="exact"/>
              <w:ind w:left="1055" w:right="1039"/>
              <w:jc w:val="center"/>
              <w:rPr>
                <w:b/>
              </w:rPr>
            </w:pPr>
            <w:r w:rsidRPr="00017D73">
              <w:rPr>
                <w:b/>
              </w:rPr>
              <w:t>(2)</w:t>
            </w:r>
          </w:p>
        </w:tc>
        <w:tc>
          <w:tcPr>
            <w:tcW w:w="3289" w:type="dxa"/>
          </w:tcPr>
          <w:p w:rsidR="00E359C1" w:rsidRPr="00017D73" w:rsidRDefault="00E359C1" w:rsidP="0062122C">
            <w:pPr>
              <w:pStyle w:val="TableParagraph"/>
              <w:spacing w:line="249" w:lineRule="exact"/>
              <w:ind w:left="1496" w:right="1485"/>
              <w:jc w:val="center"/>
              <w:rPr>
                <w:b/>
              </w:rPr>
            </w:pPr>
            <w:r w:rsidRPr="00017D73">
              <w:rPr>
                <w:b/>
              </w:rPr>
              <w:t>(3)</w:t>
            </w:r>
          </w:p>
        </w:tc>
        <w:tc>
          <w:tcPr>
            <w:tcW w:w="2123" w:type="dxa"/>
          </w:tcPr>
          <w:p w:rsidR="00E359C1" w:rsidRPr="00017D73" w:rsidRDefault="00E359C1" w:rsidP="0062122C">
            <w:pPr>
              <w:pStyle w:val="TableParagraph"/>
              <w:spacing w:line="249" w:lineRule="exact"/>
              <w:ind w:left="133" w:right="127"/>
              <w:jc w:val="center"/>
              <w:rPr>
                <w:b/>
              </w:rPr>
            </w:pPr>
            <w:r w:rsidRPr="00017D73">
              <w:rPr>
                <w:b/>
              </w:rPr>
              <w:t>(4)</w:t>
            </w:r>
          </w:p>
        </w:tc>
      </w:tr>
      <w:tr w:rsidR="00E359C1" w:rsidRPr="00017D73" w:rsidTr="0062122C">
        <w:trPr>
          <w:trHeight w:val="757"/>
        </w:trPr>
        <w:tc>
          <w:tcPr>
            <w:tcW w:w="1040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</w:tbl>
    <w:p w:rsidR="00E359C1" w:rsidRPr="00017D73" w:rsidRDefault="00E359C1" w:rsidP="00E359C1">
      <w:pPr>
        <w:pStyle w:val="BodyText"/>
        <w:spacing w:before="9"/>
        <w:rPr>
          <w:sz w:val="21"/>
        </w:rPr>
      </w:pPr>
    </w:p>
    <w:p w:rsidR="00E359C1" w:rsidRPr="00017D73" w:rsidRDefault="00E359C1" w:rsidP="00657E0F">
      <w:pPr>
        <w:pStyle w:val="ListParagraph"/>
        <w:widowControl w:val="0"/>
        <w:numPr>
          <w:ilvl w:val="1"/>
          <w:numId w:val="8"/>
        </w:numPr>
        <w:tabs>
          <w:tab w:val="left" w:pos="1170"/>
        </w:tabs>
        <w:autoSpaceDE w:val="0"/>
        <w:autoSpaceDN w:val="0"/>
        <w:ind w:left="1226" w:hanging="323"/>
        <w:rPr>
          <w:b/>
        </w:rPr>
      </w:pPr>
      <w:r w:rsidRPr="00017D73">
        <w:rPr>
          <w:b/>
        </w:rPr>
        <w:t>Doctoral work* (copy of the certificate should be enclosed):</w:t>
      </w:r>
    </w:p>
    <w:p w:rsidR="00E359C1" w:rsidRPr="00017D73" w:rsidRDefault="00E359C1" w:rsidP="00E359C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1147"/>
        <w:gridCol w:w="2126"/>
        <w:gridCol w:w="2659"/>
        <w:gridCol w:w="1252"/>
        <w:gridCol w:w="1780"/>
      </w:tblGrid>
      <w:tr w:rsidR="00E359C1" w:rsidRPr="00017D73" w:rsidTr="0062122C">
        <w:trPr>
          <w:trHeight w:val="311"/>
        </w:trPr>
        <w:tc>
          <w:tcPr>
            <w:tcW w:w="2213" w:type="dxa"/>
            <w:gridSpan w:val="2"/>
          </w:tcPr>
          <w:p w:rsidR="00E359C1" w:rsidRPr="00017D73" w:rsidRDefault="00E359C1" w:rsidP="0062122C">
            <w:pPr>
              <w:pStyle w:val="TableParagraph"/>
              <w:spacing w:before="25"/>
              <w:ind w:left="383"/>
              <w:rPr>
                <w:b/>
              </w:rPr>
            </w:pPr>
            <w:r w:rsidRPr="00017D73">
              <w:rPr>
                <w:b/>
              </w:rPr>
              <w:t>Period of Ph.D.</w:t>
            </w:r>
          </w:p>
        </w:tc>
        <w:tc>
          <w:tcPr>
            <w:tcW w:w="2126" w:type="dxa"/>
            <w:vMerge w:val="restart"/>
          </w:tcPr>
          <w:p w:rsidR="00E359C1" w:rsidRPr="00017D73" w:rsidRDefault="00E359C1" w:rsidP="0062122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59C1" w:rsidRPr="00017D73" w:rsidRDefault="00E359C1" w:rsidP="0062122C">
            <w:pPr>
              <w:pStyle w:val="TableParagraph"/>
              <w:ind w:left="571" w:hanging="360"/>
              <w:rPr>
                <w:b/>
              </w:rPr>
            </w:pPr>
            <w:r w:rsidRPr="00017D73">
              <w:rPr>
                <w:b/>
              </w:rPr>
              <w:t>Name of Institute/ University</w:t>
            </w:r>
          </w:p>
        </w:tc>
        <w:tc>
          <w:tcPr>
            <w:tcW w:w="2659" w:type="dxa"/>
            <w:vMerge w:val="restart"/>
          </w:tcPr>
          <w:p w:rsidR="00E359C1" w:rsidRPr="00017D73" w:rsidRDefault="00E359C1" w:rsidP="0062122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59C1" w:rsidRPr="00017D73" w:rsidRDefault="00E359C1" w:rsidP="0062122C">
            <w:pPr>
              <w:pStyle w:val="TableParagraph"/>
              <w:ind w:left="688" w:hanging="87"/>
              <w:rPr>
                <w:b/>
              </w:rPr>
            </w:pPr>
            <w:r w:rsidRPr="00017D73">
              <w:rPr>
                <w:b/>
              </w:rPr>
              <w:t>Research Topic (Dissertation)</w:t>
            </w:r>
          </w:p>
        </w:tc>
        <w:tc>
          <w:tcPr>
            <w:tcW w:w="1252" w:type="dxa"/>
            <w:vMerge w:val="restart"/>
          </w:tcPr>
          <w:p w:rsidR="00E359C1" w:rsidRPr="00017D73" w:rsidRDefault="00E359C1" w:rsidP="0062122C">
            <w:pPr>
              <w:pStyle w:val="TableParagraph"/>
              <w:ind w:left="113" w:right="87" w:hanging="6"/>
              <w:jc w:val="center"/>
              <w:rPr>
                <w:b/>
              </w:rPr>
            </w:pPr>
            <w:r w:rsidRPr="00017D73">
              <w:rPr>
                <w:b/>
              </w:rPr>
              <w:t>Date of submission of Ph.D.</w:t>
            </w:r>
          </w:p>
          <w:p w:rsidR="00E359C1" w:rsidRPr="00017D73" w:rsidRDefault="00E359C1" w:rsidP="0062122C">
            <w:pPr>
              <w:pStyle w:val="TableParagraph"/>
              <w:spacing w:line="237" w:lineRule="exact"/>
              <w:ind w:left="346" w:right="330"/>
              <w:jc w:val="center"/>
              <w:rPr>
                <w:b/>
              </w:rPr>
            </w:pPr>
            <w:r w:rsidRPr="00017D73">
              <w:rPr>
                <w:b/>
              </w:rPr>
              <w:t>thesis</w:t>
            </w:r>
          </w:p>
        </w:tc>
        <w:tc>
          <w:tcPr>
            <w:tcW w:w="1780" w:type="dxa"/>
            <w:vMerge w:val="restart"/>
          </w:tcPr>
          <w:p w:rsidR="00E359C1" w:rsidRPr="00017D73" w:rsidRDefault="00E359C1" w:rsidP="0062122C">
            <w:pPr>
              <w:pStyle w:val="TableParagraph"/>
              <w:ind w:left="47" w:right="26" w:firstLine="11"/>
              <w:jc w:val="center"/>
              <w:rPr>
                <w:b/>
              </w:rPr>
            </w:pPr>
            <w:r w:rsidRPr="00017D73">
              <w:rPr>
                <w:b/>
              </w:rPr>
              <w:t xml:space="preserve">Date of notification </w:t>
            </w:r>
            <w:r w:rsidRPr="00017D73">
              <w:rPr>
                <w:b/>
                <w:spacing w:val="4"/>
              </w:rPr>
              <w:t xml:space="preserve">of </w:t>
            </w:r>
            <w:r w:rsidRPr="00017D73">
              <w:rPr>
                <w:b/>
              </w:rPr>
              <w:t xml:space="preserve">result/ </w:t>
            </w:r>
            <w:r w:rsidRPr="00017D73">
              <w:rPr>
                <w:b/>
                <w:spacing w:val="18"/>
              </w:rPr>
              <w:t xml:space="preserve"> </w:t>
            </w:r>
            <w:r w:rsidRPr="00017D73">
              <w:rPr>
                <w:b/>
                <w:spacing w:val="-4"/>
              </w:rPr>
              <w:t>conferring</w:t>
            </w:r>
          </w:p>
          <w:p w:rsidR="00E359C1" w:rsidRPr="00017D73" w:rsidRDefault="00E359C1" w:rsidP="0062122C">
            <w:pPr>
              <w:pStyle w:val="TableParagraph"/>
              <w:spacing w:line="237" w:lineRule="exact"/>
              <w:ind w:left="100" w:right="86"/>
              <w:jc w:val="center"/>
              <w:rPr>
                <w:b/>
              </w:rPr>
            </w:pPr>
            <w:r w:rsidRPr="00017D73">
              <w:rPr>
                <w:b/>
              </w:rPr>
              <w:t>the Ph.D.</w:t>
            </w:r>
            <w:r w:rsidRPr="00017D73">
              <w:rPr>
                <w:b/>
                <w:spacing w:val="-9"/>
              </w:rPr>
              <w:t xml:space="preserve"> </w:t>
            </w:r>
            <w:r w:rsidRPr="00017D73">
              <w:rPr>
                <w:b/>
              </w:rPr>
              <w:t>degree</w:t>
            </w:r>
          </w:p>
        </w:tc>
      </w:tr>
      <w:tr w:rsidR="00E359C1" w:rsidRPr="00017D73" w:rsidTr="0062122C">
        <w:trPr>
          <w:trHeight w:val="690"/>
        </w:trPr>
        <w:tc>
          <w:tcPr>
            <w:tcW w:w="1066" w:type="dxa"/>
          </w:tcPr>
          <w:p w:rsidR="00E359C1" w:rsidRPr="00017D73" w:rsidRDefault="00E359C1" w:rsidP="0062122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359C1" w:rsidRPr="00017D73" w:rsidRDefault="00E359C1" w:rsidP="0062122C">
            <w:pPr>
              <w:pStyle w:val="TableParagraph"/>
              <w:spacing w:before="1"/>
              <w:ind w:left="268"/>
              <w:rPr>
                <w:b/>
              </w:rPr>
            </w:pPr>
            <w:r w:rsidRPr="00017D73">
              <w:rPr>
                <w:b/>
              </w:rPr>
              <w:t>From</w:t>
            </w:r>
          </w:p>
        </w:tc>
        <w:tc>
          <w:tcPr>
            <w:tcW w:w="1147" w:type="dxa"/>
          </w:tcPr>
          <w:p w:rsidR="00E359C1" w:rsidRPr="00017D73" w:rsidRDefault="00E359C1" w:rsidP="0062122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359C1" w:rsidRPr="00017D73" w:rsidRDefault="00E359C1" w:rsidP="0062122C">
            <w:pPr>
              <w:pStyle w:val="TableParagraph"/>
              <w:spacing w:before="1"/>
              <w:ind w:left="365" w:right="349"/>
              <w:jc w:val="center"/>
              <w:rPr>
                <w:b/>
              </w:rPr>
            </w:pPr>
            <w:r w:rsidRPr="00017D73">
              <w:rPr>
                <w:b/>
              </w:rPr>
              <w:t>To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rPr>
                <w:sz w:val="2"/>
                <w:szCs w:val="2"/>
              </w:rPr>
            </w:pPr>
          </w:p>
        </w:tc>
      </w:tr>
      <w:tr w:rsidR="00E359C1" w:rsidRPr="00017D73" w:rsidTr="0062122C">
        <w:trPr>
          <w:trHeight w:val="249"/>
        </w:trPr>
        <w:tc>
          <w:tcPr>
            <w:tcW w:w="2213" w:type="dxa"/>
            <w:gridSpan w:val="2"/>
          </w:tcPr>
          <w:p w:rsidR="00E359C1" w:rsidRPr="00017D73" w:rsidRDefault="00E359C1" w:rsidP="0062122C">
            <w:pPr>
              <w:pStyle w:val="TableParagraph"/>
              <w:spacing w:line="229" w:lineRule="exact"/>
              <w:ind w:left="954" w:right="952"/>
              <w:jc w:val="center"/>
              <w:rPr>
                <w:b/>
              </w:rPr>
            </w:pPr>
            <w:r w:rsidRPr="00017D73">
              <w:rPr>
                <w:b/>
              </w:rPr>
              <w:t>(1)</w:t>
            </w:r>
          </w:p>
        </w:tc>
        <w:tc>
          <w:tcPr>
            <w:tcW w:w="2126" w:type="dxa"/>
          </w:tcPr>
          <w:p w:rsidR="00E359C1" w:rsidRPr="00017D73" w:rsidRDefault="00E359C1" w:rsidP="0062122C">
            <w:pPr>
              <w:pStyle w:val="TableParagraph"/>
              <w:spacing w:line="229" w:lineRule="exact"/>
              <w:ind w:left="911" w:right="908"/>
              <w:jc w:val="center"/>
              <w:rPr>
                <w:b/>
              </w:rPr>
            </w:pPr>
            <w:r w:rsidRPr="00017D73">
              <w:rPr>
                <w:b/>
              </w:rPr>
              <w:t>(2)</w:t>
            </w:r>
          </w:p>
        </w:tc>
        <w:tc>
          <w:tcPr>
            <w:tcW w:w="2659" w:type="dxa"/>
          </w:tcPr>
          <w:p w:rsidR="00E359C1" w:rsidRPr="00017D73" w:rsidRDefault="00E359C1" w:rsidP="0062122C">
            <w:pPr>
              <w:pStyle w:val="TableParagraph"/>
              <w:spacing w:line="229" w:lineRule="exact"/>
              <w:ind w:left="1181" w:right="1171"/>
              <w:jc w:val="center"/>
              <w:rPr>
                <w:b/>
              </w:rPr>
            </w:pPr>
            <w:r w:rsidRPr="00017D73">
              <w:rPr>
                <w:b/>
              </w:rPr>
              <w:t>(3)</w:t>
            </w:r>
          </w:p>
        </w:tc>
        <w:tc>
          <w:tcPr>
            <w:tcW w:w="1252" w:type="dxa"/>
          </w:tcPr>
          <w:p w:rsidR="00E359C1" w:rsidRPr="00017D73" w:rsidRDefault="00E359C1" w:rsidP="0062122C">
            <w:pPr>
              <w:pStyle w:val="TableParagraph"/>
              <w:spacing w:line="229" w:lineRule="exact"/>
              <w:ind w:left="346" w:right="328"/>
              <w:jc w:val="center"/>
              <w:rPr>
                <w:b/>
              </w:rPr>
            </w:pPr>
            <w:r w:rsidRPr="00017D73">
              <w:rPr>
                <w:b/>
              </w:rPr>
              <w:t>(4)</w:t>
            </w:r>
          </w:p>
        </w:tc>
        <w:tc>
          <w:tcPr>
            <w:tcW w:w="1780" w:type="dxa"/>
          </w:tcPr>
          <w:p w:rsidR="00E359C1" w:rsidRPr="00017D73" w:rsidRDefault="00E359C1" w:rsidP="0062122C">
            <w:pPr>
              <w:pStyle w:val="TableParagraph"/>
              <w:spacing w:line="229" w:lineRule="exact"/>
              <w:ind w:left="100" w:right="80"/>
              <w:jc w:val="center"/>
              <w:rPr>
                <w:b/>
              </w:rPr>
            </w:pPr>
            <w:r w:rsidRPr="00017D73">
              <w:rPr>
                <w:b/>
              </w:rPr>
              <w:t>(5)</w:t>
            </w:r>
          </w:p>
        </w:tc>
      </w:tr>
      <w:tr w:rsidR="00E359C1" w:rsidRPr="00017D73" w:rsidTr="0062122C">
        <w:trPr>
          <w:trHeight w:val="763"/>
        </w:trPr>
        <w:tc>
          <w:tcPr>
            <w:tcW w:w="1066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</w:tbl>
    <w:p w:rsidR="00E359C1" w:rsidRPr="00017D73" w:rsidRDefault="00E359C1" w:rsidP="00E359C1">
      <w:pPr>
        <w:ind w:left="1170" w:right="688"/>
        <w:rPr>
          <w:i/>
        </w:rPr>
      </w:pPr>
      <w:r w:rsidRPr="00017D73">
        <w:rPr>
          <w:i/>
        </w:rPr>
        <w:t>* Period spent for research degree will not be considered as the period of experience except part-time Ph.D. period concurrently with regular service with due permission.</w:t>
      </w:r>
    </w:p>
    <w:p w:rsidR="00E359C1" w:rsidRPr="00017D73" w:rsidRDefault="00E359C1" w:rsidP="00E359C1">
      <w:pPr>
        <w:pStyle w:val="BodyText"/>
        <w:spacing w:before="2"/>
        <w:rPr>
          <w:i/>
          <w:sz w:val="22"/>
        </w:rPr>
      </w:pPr>
    </w:p>
    <w:p w:rsidR="00E359C1" w:rsidRPr="00D20316" w:rsidRDefault="00E359C1" w:rsidP="00657E0F">
      <w:pPr>
        <w:pStyle w:val="Heading2"/>
        <w:keepNext w:val="0"/>
        <w:keepLines w:val="0"/>
        <w:widowControl w:val="0"/>
        <w:numPr>
          <w:ilvl w:val="1"/>
          <w:numId w:val="8"/>
        </w:numPr>
        <w:tabs>
          <w:tab w:val="left" w:pos="1203"/>
        </w:tabs>
        <w:autoSpaceDE w:val="0"/>
        <w:autoSpaceDN w:val="0"/>
        <w:spacing w:before="0"/>
        <w:ind w:left="1202" w:hanging="299"/>
        <w:rPr>
          <w:rFonts w:ascii="Times New Roman" w:hAnsi="Times New Roman" w:cs="Times New Roman"/>
          <w:color w:val="auto"/>
          <w:sz w:val="24"/>
          <w:szCs w:val="24"/>
        </w:rPr>
      </w:pPr>
      <w:r w:rsidRPr="00D20316">
        <w:rPr>
          <w:rFonts w:ascii="Times New Roman" w:hAnsi="Times New Roman" w:cs="Times New Roman"/>
          <w:color w:val="auto"/>
          <w:sz w:val="24"/>
          <w:szCs w:val="24"/>
        </w:rPr>
        <w:t>Post-Doctoral work (copy of the certificate should be</w:t>
      </w:r>
      <w:r w:rsidRPr="00D20316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D20316">
        <w:rPr>
          <w:rFonts w:ascii="Times New Roman" w:hAnsi="Times New Roman" w:cs="Times New Roman"/>
          <w:color w:val="auto"/>
          <w:sz w:val="24"/>
          <w:szCs w:val="24"/>
        </w:rPr>
        <w:t>enclosed):</w:t>
      </w:r>
    </w:p>
    <w:p w:rsidR="00E359C1" w:rsidRPr="00D20316" w:rsidRDefault="00E359C1" w:rsidP="00E359C1">
      <w:pPr>
        <w:pStyle w:val="BodyText"/>
        <w:spacing w:before="8"/>
        <w:rPr>
          <w:b/>
        </w:rPr>
      </w:pPr>
    </w:p>
    <w:tbl>
      <w:tblPr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996"/>
        <w:gridCol w:w="1604"/>
        <w:gridCol w:w="1522"/>
        <w:gridCol w:w="1345"/>
      </w:tblGrid>
      <w:tr w:rsidR="00E359C1" w:rsidRPr="00017D73" w:rsidTr="0062122C">
        <w:trPr>
          <w:trHeight w:val="642"/>
        </w:trPr>
        <w:tc>
          <w:tcPr>
            <w:tcW w:w="2569" w:type="dxa"/>
          </w:tcPr>
          <w:p w:rsidR="00E359C1" w:rsidRPr="00017D73" w:rsidRDefault="00E359C1" w:rsidP="0062122C">
            <w:pPr>
              <w:pStyle w:val="TableParagraph"/>
              <w:spacing w:before="63"/>
              <w:ind w:left="792" w:hanging="534"/>
              <w:rPr>
                <w:b/>
              </w:rPr>
            </w:pPr>
            <w:r w:rsidRPr="00017D73">
              <w:rPr>
                <w:b/>
              </w:rPr>
              <w:t>Name of the Institute/ University</w:t>
            </w:r>
          </w:p>
        </w:tc>
        <w:tc>
          <w:tcPr>
            <w:tcW w:w="2996" w:type="dxa"/>
          </w:tcPr>
          <w:p w:rsidR="00E359C1" w:rsidRPr="00017D73" w:rsidRDefault="00E359C1" w:rsidP="0062122C">
            <w:pPr>
              <w:pStyle w:val="TableParagraph"/>
              <w:spacing w:before="63"/>
              <w:ind w:left="1262" w:hanging="999"/>
              <w:rPr>
                <w:b/>
              </w:rPr>
            </w:pPr>
            <w:r w:rsidRPr="00017D73">
              <w:rPr>
                <w:b/>
              </w:rPr>
              <w:t>Area of work with specific topic</w:t>
            </w:r>
          </w:p>
        </w:tc>
        <w:tc>
          <w:tcPr>
            <w:tcW w:w="1604" w:type="dxa"/>
          </w:tcPr>
          <w:p w:rsidR="00E359C1" w:rsidRPr="00017D73" w:rsidRDefault="00E359C1" w:rsidP="0062122C">
            <w:pPr>
              <w:pStyle w:val="TableParagraph"/>
              <w:spacing w:before="193"/>
              <w:ind w:left="374"/>
              <w:rPr>
                <w:b/>
              </w:rPr>
            </w:pPr>
            <w:r w:rsidRPr="00017D73">
              <w:rPr>
                <w:b/>
              </w:rPr>
              <w:t>Duration</w:t>
            </w:r>
          </w:p>
        </w:tc>
        <w:tc>
          <w:tcPr>
            <w:tcW w:w="1522" w:type="dxa"/>
          </w:tcPr>
          <w:p w:rsidR="00E359C1" w:rsidRPr="00017D73" w:rsidRDefault="00E359C1" w:rsidP="0062122C">
            <w:pPr>
              <w:pStyle w:val="TableParagraph"/>
              <w:spacing w:before="193"/>
              <w:ind w:left="124"/>
              <w:rPr>
                <w:b/>
              </w:rPr>
            </w:pPr>
            <w:r w:rsidRPr="00017D73">
              <w:rPr>
                <w:b/>
              </w:rPr>
              <w:t>Sponsored by</w:t>
            </w:r>
          </w:p>
        </w:tc>
        <w:tc>
          <w:tcPr>
            <w:tcW w:w="1345" w:type="dxa"/>
          </w:tcPr>
          <w:p w:rsidR="00E359C1" w:rsidRPr="00017D73" w:rsidRDefault="00E359C1" w:rsidP="0062122C">
            <w:pPr>
              <w:pStyle w:val="TableParagraph"/>
              <w:spacing w:before="63"/>
              <w:ind w:left="504" w:right="91" w:hanging="380"/>
              <w:rPr>
                <w:b/>
              </w:rPr>
            </w:pPr>
            <w:r w:rsidRPr="00017D73">
              <w:rPr>
                <w:b/>
              </w:rPr>
              <w:t>Remarks, if any</w:t>
            </w:r>
          </w:p>
        </w:tc>
      </w:tr>
      <w:tr w:rsidR="00E359C1" w:rsidRPr="00017D73" w:rsidTr="0062122C">
        <w:trPr>
          <w:trHeight w:val="1012"/>
        </w:trPr>
        <w:tc>
          <w:tcPr>
            <w:tcW w:w="2569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996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</w:tbl>
    <w:p w:rsidR="00E359C1" w:rsidRPr="00017D73" w:rsidRDefault="00E359C1" w:rsidP="00E359C1">
      <w:pPr>
        <w:spacing w:line="230" w:lineRule="atLeast"/>
        <w:sectPr w:rsidR="00E359C1" w:rsidRPr="00017D73" w:rsidSect="0062122C">
          <w:footerReference w:type="default" r:id="rId11"/>
          <w:pgSz w:w="12240" w:h="15840"/>
          <w:pgMar w:top="860" w:right="80" w:bottom="1120" w:left="200" w:header="0" w:footer="923" w:gutter="0"/>
          <w:cols w:space="720"/>
          <w:titlePg/>
          <w:docGrid w:linePitch="272"/>
        </w:sectPr>
      </w:pPr>
    </w:p>
    <w:p w:rsidR="00E359C1" w:rsidRPr="00017D73" w:rsidRDefault="00E359C1" w:rsidP="00D20316">
      <w:pPr>
        <w:spacing w:before="61" w:line="275" w:lineRule="exact"/>
        <w:ind w:right="764"/>
        <w:jc w:val="center"/>
        <w:rPr>
          <w:b/>
          <w:sz w:val="24"/>
        </w:rPr>
      </w:pPr>
      <w:r w:rsidRPr="00017D73">
        <w:rPr>
          <w:b/>
          <w:sz w:val="24"/>
          <w:u w:val="thick"/>
        </w:rPr>
        <w:lastRenderedPageBreak/>
        <w:t>Table – 2</w:t>
      </w:r>
    </w:p>
    <w:p w:rsidR="00D20316" w:rsidRDefault="00D20316" w:rsidP="00E359C1">
      <w:pPr>
        <w:spacing w:before="2" w:line="333" w:lineRule="auto"/>
        <w:ind w:left="664" w:right="851"/>
        <w:rPr>
          <w:b/>
          <w:sz w:val="24"/>
        </w:rPr>
      </w:pPr>
    </w:p>
    <w:p w:rsidR="00E359C1" w:rsidRPr="00017D73" w:rsidRDefault="00E359C1" w:rsidP="00E359C1">
      <w:pPr>
        <w:spacing w:before="2" w:line="333" w:lineRule="auto"/>
        <w:ind w:left="664" w:right="851"/>
        <w:rPr>
          <w:sz w:val="24"/>
        </w:rPr>
      </w:pPr>
      <w:r w:rsidRPr="00017D73">
        <w:rPr>
          <w:b/>
          <w:sz w:val="24"/>
        </w:rPr>
        <w:t xml:space="preserve">Methodology for calculating Academic/Research Score (as per Appendix-II of UGC Regulation 2018) </w:t>
      </w:r>
    </w:p>
    <w:p w:rsidR="00E359C1" w:rsidRPr="00017D73" w:rsidRDefault="00E359C1" w:rsidP="00B77EE5">
      <w:pPr>
        <w:tabs>
          <w:tab w:val="left" w:pos="11700"/>
          <w:tab w:val="left" w:pos="11790"/>
        </w:tabs>
        <w:spacing w:line="211" w:lineRule="exact"/>
        <w:ind w:left="646" w:right="201"/>
        <w:jc w:val="center"/>
        <w:rPr>
          <w:sz w:val="24"/>
        </w:rPr>
      </w:pPr>
      <w:r w:rsidRPr="00017D73">
        <w:rPr>
          <w:sz w:val="24"/>
        </w:rPr>
        <w:t>(Assessment will be based on evidence produced by the teacher such as: copy of publications, project</w:t>
      </w:r>
    </w:p>
    <w:p w:rsidR="00E359C1" w:rsidRPr="00017D73" w:rsidRDefault="00E359C1" w:rsidP="00B77EE5">
      <w:pPr>
        <w:tabs>
          <w:tab w:val="left" w:pos="11700"/>
          <w:tab w:val="left" w:pos="11790"/>
        </w:tabs>
        <w:spacing w:before="6" w:line="225" w:lineRule="auto"/>
        <w:ind w:left="646" w:right="201"/>
        <w:jc w:val="center"/>
        <w:rPr>
          <w:sz w:val="24"/>
        </w:rPr>
      </w:pPr>
      <w:r w:rsidRPr="00017D73">
        <w:rPr>
          <w:sz w:val="24"/>
        </w:rPr>
        <w:t>sanction letter, utilization and completion certificates issued by the University and acknowledgements for patent filing and approval letters, students’ PhD award letter/certificate, etc.)</w:t>
      </w:r>
    </w:p>
    <w:p w:rsidR="00E359C1" w:rsidRPr="00017D73" w:rsidRDefault="00E359C1" w:rsidP="00B77EE5">
      <w:pPr>
        <w:pStyle w:val="BodyText"/>
        <w:tabs>
          <w:tab w:val="left" w:pos="360"/>
        </w:tabs>
        <w:spacing w:before="7"/>
        <w:jc w:val="center"/>
      </w:pPr>
    </w:p>
    <w:p w:rsidR="00E359C1" w:rsidRPr="00017D73" w:rsidRDefault="00E359C1" w:rsidP="00E359C1">
      <w:pPr>
        <w:tabs>
          <w:tab w:val="left" w:pos="360"/>
        </w:tabs>
        <w:spacing w:after="5"/>
        <w:ind w:left="664"/>
        <w:rPr>
          <w:b/>
        </w:rPr>
      </w:pPr>
      <w:r w:rsidRPr="00017D73">
        <w:rPr>
          <w:b/>
          <w:w w:val="95"/>
        </w:rPr>
        <w:t>1. Research Papers in Peer-Reviewed or UGC listed Journals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080"/>
        <w:gridCol w:w="1080"/>
        <w:gridCol w:w="720"/>
        <w:gridCol w:w="269"/>
        <w:gridCol w:w="451"/>
        <w:gridCol w:w="1531"/>
        <w:gridCol w:w="1361"/>
        <w:gridCol w:w="1280"/>
        <w:gridCol w:w="989"/>
        <w:gridCol w:w="1597"/>
      </w:tblGrid>
      <w:tr w:rsidR="00E359C1" w:rsidRPr="00017D73" w:rsidTr="0062122C">
        <w:trPr>
          <w:trHeight w:val="460"/>
        </w:trPr>
        <w:tc>
          <w:tcPr>
            <w:tcW w:w="73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b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b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57" w:line="208" w:lineRule="auto"/>
              <w:ind w:left="119" w:right="105" w:hanging="5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 xml:space="preserve">Encl. Sl </w:t>
            </w:r>
            <w:r w:rsidRPr="00017D73"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3149" w:type="dxa"/>
            <w:gridSpan w:val="4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7"/>
              <w:rPr>
                <w:b/>
                <w:sz w:val="29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ind w:left="600"/>
              <w:rPr>
                <w:sz w:val="20"/>
              </w:rPr>
            </w:pPr>
            <w:r w:rsidRPr="00017D73">
              <w:rPr>
                <w:sz w:val="20"/>
              </w:rPr>
              <w:t>Provide details as below</w:t>
            </w:r>
          </w:p>
        </w:tc>
        <w:tc>
          <w:tcPr>
            <w:tcW w:w="7209" w:type="dxa"/>
            <w:gridSpan w:val="6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95" w:right="88"/>
              <w:jc w:val="center"/>
              <w:rPr>
                <w:sz w:val="20"/>
              </w:rPr>
            </w:pPr>
            <w:r w:rsidRPr="00017D73">
              <w:rPr>
                <w:sz w:val="20"/>
              </w:rPr>
              <w:t>Faculty of Sciences / Engineering / Agriculture / Medical / Veterinary Sciences: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9" w:lineRule="exact"/>
              <w:ind w:left="96" w:right="88"/>
              <w:jc w:val="center"/>
              <w:rPr>
                <w:sz w:val="20"/>
              </w:rPr>
            </w:pPr>
            <w:r w:rsidRPr="00017D73">
              <w:rPr>
                <w:sz w:val="20"/>
              </w:rPr>
              <w:t>08 per paper</w:t>
            </w:r>
          </w:p>
        </w:tc>
      </w:tr>
      <w:tr w:rsidR="00E359C1" w:rsidRPr="00017D73" w:rsidTr="0062122C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2"/>
                <w:szCs w:val="2"/>
              </w:rPr>
            </w:pPr>
          </w:p>
        </w:tc>
        <w:tc>
          <w:tcPr>
            <w:tcW w:w="3149" w:type="dxa"/>
            <w:gridSpan w:val="4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2"/>
                <w:szCs w:val="2"/>
              </w:rPr>
            </w:pPr>
          </w:p>
        </w:tc>
        <w:tc>
          <w:tcPr>
            <w:tcW w:w="7209" w:type="dxa"/>
            <w:gridSpan w:val="6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94" w:right="88"/>
              <w:jc w:val="center"/>
              <w:rPr>
                <w:sz w:val="20"/>
              </w:rPr>
            </w:pPr>
            <w:r w:rsidRPr="00017D73">
              <w:rPr>
                <w:sz w:val="20"/>
              </w:rPr>
              <w:t>Faculty of Languages / Humanities / Arts / Social Sciences / Library / Education /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 w:line="219" w:lineRule="exact"/>
              <w:ind w:left="96" w:right="88"/>
              <w:jc w:val="center"/>
              <w:rPr>
                <w:sz w:val="20"/>
              </w:rPr>
            </w:pPr>
            <w:r w:rsidRPr="00017D73">
              <w:rPr>
                <w:sz w:val="20"/>
              </w:rPr>
              <w:t>Physical Education / Commerce / Management &amp; other related disciplines: 10 per paper</w:t>
            </w:r>
          </w:p>
        </w:tc>
      </w:tr>
      <w:tr w:rsidR="00E359C1" w:rsidRPr="00017D73" w:rsidTr="0062122C">
        <w:trPr>
          <w:trHeight w:val="993"/>
        </w:trPr>
        <w:tc>
          <w:tcPr>
            <w:tcW w:w="73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91" w:line="208" w:lineRule="auto"/>
              <w:ind w:left="105" w:right="178"/>
              <w:rPr>
                <w:sz w:val="20"/>
              </w:rPr>
            </w:pPr>
            <w:r w:rsidRPr="00017D73">
              <w:rPr>
                <w:sz w:val="20"/>
              </w:rPr>
              <w:t>Journal Sl. No. in Deptt’s list</w:t>
            </w:r>
          </w:p>
        </w:tc>
        <w:tc>
          <w:tcPr>
            <w:tcW w:w="108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8"/>
              <w:rPr>
                <w:b/>
                <w:sz w:val="31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ind w:left="106"/>
              <w:rPr>
                <w:sz w:val="20"/>
              </w:rPr>
            </w:pPr>
            <w:r w:rsidRPr="00017D73">
              <w:rPr>
                <w:sz w:val="20"/>
              </w:rPr>
              <w:t>Publ. Date</w:t>
            </w:r>
          </w:p>
        </w:tc>
        <w:tc>
          <w:tcPr>
            <w:tcW w:w="72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7"/>
              <w:rPr>
                <w:b/>
                <w:sz w:val="25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06" w:lineRule="auto"/>
              <w:ind w:left="106" w:right="234"/>
              <w:rPr>
                <w:sz w:val="20"/>
              </w:rPr>
            </w:pPr>
            <w:r w:rsidRPr="00017D73">
              <w:rPr>
                <w:sz w:val="20"/>
              </w:rPr>
              <w:t>Vol. No.</w:t>
            </w:r>
          </w:p>
        </w:tc>
        <w:tc>
          <w:tcPr>
            <w:tcW w:w="720" w:type="dxa"/>
            <w:gridSpan w:val="2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7"/>
              <w:rPr>
                <w:b/>
                <w:sz w:val="25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06" w:lineRule="auto"/>
              <w:ind w:left="107" w:right="213"/>
              <w:rPr>
                <w:sz w:val="20"/>
              </w:rPr>
            </w:pPr>
            <w:r w:rsidRPr="00017D73">
              <w:rPr>
                <w:w w:val="90"/>
                <w:sz w:val="20"/>
              </w:rPr>
              <w:t xml:space="preserve">Issue </w:t>
            </w:r>
            <w:r w:rsidRPr="00017D73">
              <w:rPr>
                <w:sz w:val="20"/>
              </w:rPr>
              <w:t>No.</w:t>
            </w:r>
          </w:p>
        </w:tc>
        <w:tc>
          <w:tcPr>
            <w:tcW w:w="153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/>
              <w:rPr>
                <w:b/>
                <w:sz w:val="32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/>
              <w:ind w:left="107"/>
              <w:rPr>
                <w:sz w:val="20"/>
              </w:rPr>
            </w:pPr>
            <w:r w:rsidRPr="00017D73">
              <w:rPr>
                <w:sz w:val="20"/>
              </w:rPr>
              <w:t>ISBN/ ISSN No.</w:t>
            </w:r>
          </w:p>
        </w:tc>
        <w:tc>
          <w:tcPr>
            <w:tcW w:w="136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92" w:line="208" w:lineRule="auto"/>
              <w:ind w:left="107"/>
              <w:rPr>
                <w:sz w:val="20"/>
              </w:rPr>
            </w:pPr>
            <w:r w:rsidRPr="00017D73">
              <w:rPr>
                <w:w w:val="85"/>
                <w:sz w:val="20"/>
              </w:rPr>
              <w:t xml:space="preserve">First/Corr/Co/ </w:t>
            </w:r>
            <w:r w:rsidRPr="00017D73">
              <w:rPr>
                <w:sz w:val="20"/>
              </w:rPr>
              <w:t xml:space="preserve">Sole author </w:t>
            </w:r>
            <w:r w:rsidRPr="00017D73">
              <w:rPr>
                <w:w w:val="90"/>
                <w:sz w:val="20"/>
              </w:rPr>
              <w:t>(Fr/Cr/Co/So)</w:t>
            </w:r>
          </w:p>
        </w:tc>
        <w:tc>
          <w:tcPr>
            <w:tcW w:w="128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06" w:lineRule="auto"/>
              <w:ind w:left="119" w:right="626"/>
              <w:rPr>
                <w:sz w:val="20"/>
              </w:rPr>
            </w:pPr>
            <w:r w:rsidRPr="00017D73">
              <w:rPr>
                <w:w w:val="90"/>
                <w:sz w:val="20"/>
              </w:rPr>
              <w:t>Impact Factor,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06" w:lineRule="auto"/>
              <w:ind w:left="119"/>
              <w:rPr>
                <w:sz w:val="20"/>
              </w:rPr>
            </w:pPr>
            <w:r w:rsidRPr="00017D73">
              <w:rPr>
                <w:w w:val="95"/>
                <w:sz w:val="20"/>
              </w:rPr>
              <w:t xml:space="preserve">or whether </w:t>
            </w:r>
            <w:r w:rsidRPr="00017D73">
              <w:rPr>
                <w:sz w:val="20"/>
              </w:rPr>
              <w:t>Indexed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182" w:lineRule="exact"/>
              <w:ind w:left="119"/>
              <w:rPr>
                <w:sz w:val="20"/>
              </w:rPr>
            </w:pPr>
            <w:r w:rsidRPr="00017D73">
              <w:rPr>
                <w:sz w:val="20"/>
              </w:rPr>
              <w:t>(Y/N)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7"/>
              <w:rPr>
                <w:b/>
                <w:sz w:val="25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06" w:lineRule="auto"/>
              <w:ind w:left="227" w:right="99" w:firstLine="91"/>
              <w:rPr>
                <w:sz w:val="20"/>
              </w:rPr>
            </w:pPr>
            <w:r w:rsidRPr="00017D73">
              <w:rPr>
                <w:sz w:val="20"/>
              </w:rPr>
              <w:t>Score claimed</w:t>
            </w:r>
          </w:p>
        </w:tc>
        <w:tc>
          <w:tcPr>
            <w:tcW w:w="159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/>
              <w:rPr>
                <w:b/>
                <w:sz w:val="32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/>
              <w:ind w:left="247"/>
              <w:rPr>
                <w:sz w:val="20"/>
              </w:rPr>
            </w:pPr>
            <w:r w:rsidRPr="00017D73">
              <w:rPr>
                <w:sz w:val="20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73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0358" w:type="dxa"/>
            <w:gridSpan w:val="10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73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72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53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36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28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59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511" w:type="dxa"/>
            <w:gridSpan w:val="9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88"/>
              <w:jc w:val="right"/>
              <w:rPr>
                <w:sz w:val="20"/>
              </w:rPr>
            </w:pPr>
            <w:r w:rsidRPr="00017D73"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59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</w:tbl>
    <w:p w:rsidR="00E359C1" w:rsidRPr="00017D73" w:rsidRDefault="00E359C1" w:rsidP="00E359C1">
      <w:pPr>
        <w:pStyle w:val="BodyText"/>
        <w:tabs>
          <w:tab w:val="left" w:pos="360"/>
        </w:tabs>
        <w:spacing w:before="6"/>
        <w:rPr>
          <w:b/>
        </w:rPr>
      </w:pPr>
    </w:p>
    <w:p w:rsidR="00E359C1" w:rsidRPr="00017D73" w:rsidRDefault="00E359C1" w:rsidP="00E359C1">
      <w:pPr>
        <w:tabs>
          <w:tab w:val="left" w:pos="360"/>
        </w:tabs>
        <w:spacing w:after="5"/>
        <w:ind w:left="573"/>
        <w:rPr>
          <w:b/>
        </w:rPr>
      </w:pPr>
      <w:r w:rsidRPr="00017D73">
        <w:rPr>
          <w:b/>
          <w:w w:val="95"/>
        </w:rPr>
        <w:t>2a) Publications (other than Research papers)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89"/>
        <w:gridCol w:w="1728"/>
        <w:gridCol w:w="1729"/>
        <w:gridCol w:w="1728"/>
        <w:gridCol w:w="1599"/>
        <w:gridCol w:w="989"/>
        <w:gridCol w:w="1596"/>
      </w:tblGrid>
      <w:tr w:rsidR="00E359C1" w:rsidRPr="00017D73" w:rsidTr="0062122C">
        <w:trPr>
          <w:trHeight w:val="460"/>
        </w:trPr>
        <w:tc>
          <w:tcPr>
            <w:tcW w:w="73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58" w:line="232" w:lineRule="auto"/>
              <w:ind w:left="143" w:right="125" w:hanging="5"/>
              <w:jc w:val="center"/>
              <w:rPr>
                <w:b/>
                <w:sz w:val="18"/>
              </w:rPr>
            </w:pPr>
            <w:r w:rsidRPr="00017D73">
              <w:rPr>
                <w:b/>
                <w:sz w:val="18"/>
              </w:rPr>
              <w:t>Encl. Sl No(s).</w:t>
            </w:r>
          </w:p>
        </w:tc>
        <w:tc>
          <w:tcPr>
            <w:tcW w:w="10358" w:type="dxa"/>
            <w:gridSpan w:val="7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178" w:right="178"/>
              <w:jc w:val="center"/>
              <w:rPr>
                <w:sz w:val="20"/>
              </w:rPr>
            </w:pPr>
            <w:r w:rsidRPr="00017D73">
              <w:rPr>
                <w:b/>
                <w:sz w:val="20"/>
              </w:rPr>
              <w:t xml:space="preserve">Books authored which are published by: </w:t>
            </w:r>
            <w:r w:rsidRPr="00017D73">
              <w:rPr>
                <w:sz w:val="20"/>
              </w:rPr>
              <w:t>International publishers: 12 each, National Publishers: 10 each, Chapter in Edited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9" w:lineRule="exact"/>
              <w:ind w:left="171" w:right="178"/>
              <w:jc w:val="center"/>
              <w:rPr>
                <w:sz w:val="20"/>
              </w:rPr>
            </w:pPr>
            <w:r w:rsidRPr="00017D73">
              <w:rPr>
                <w:sz w:val="20"/>
              </w:rPr>
              <w:t>Book: 05 each, Editor of Book by International Publisher: 10 each, Editor of Book by National Publisher: 08 each</w:t>
            </w:r>
          </w:p>
        </w:tc>
      </w:tr>
      <w:tr w:rsidR="00E359C1" w:rsidRPr="00017D73" w:rsidTr="0062122C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105"/>
              <w:rPr>
                <w:sz w:val="20"/>
              </w:rPr>
            </w:pPr>
            <w:r w:rsidRPr="00017D73">
              <w:rPr>
                <w:sz w:val="20"/>
              </w:rPr>
              <w:t>Publisher</w:t>
            </w:r>
          </w:p>
        </w:tc>
        <w:tc>
          <w:tcPr>
            <w:tcW w:w="172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110"/>
              <w:rPr>
                <w:sz w:val="20"/>
              </w:rPr>
            </w:pPr>
            <w:r w:rsidRPr="00017D73">
              <w:rPr>
                <w:sz w:val="20"/>
              </w:rPr>
              <w:t>Subject</w:t>
            </w:r>
          </w:p>
        </w:tc>
        <w:tc>
          <w:tcPr>
            <w:tcW w:w="172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660" w:right="641"/>
              <w:jc w:val="center"/>
              <w:rPr>
                <w:sz w:val="20"/>
              </w:rPr>
            </w:pPr>
            <w:r w:rsidRPr="00017D73">
              <w:rPr>
                <w:sz w:val="20"/>
              </w:rPr>
              <w:t>Date</w:t>
            </w:r>
          </w:p>
        </w:tc>
        <w:tc>
          <w:tcPr>
            <w:tcW w:w="172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350" w:right="333"/>
              <w:jc w:val="center"/>
              <w:rPr>
                <w:sz w:val="20"/>
              </w:rPr>
            </w:pPr>
            <w:r w:rsidRPr="00017D73">
              <w:rPr>
                <w:sz w:val="20"/>
              </w:rPr>
              <w:t>ISBN /ISSN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0" w:lineRule="exact"/>
              <w:ind w:left="344" w:right="333"/>
              <w:jc w:val="center"/>
              <w:rPr>
                <w:sz w:val="20"/>
              </w:rPr>
            </w:pPr>
            <w:r w:rsidRPr="00017D73">
              <w:rPr>
                <w:sz w:val="20"/>
              </w:rPr>
              <w:t>Number</w:t>
            </w:r>
          </w:p>
        </w:tc>
        <w:tc>
          <w:tcPr>
            <w:tcW w:w="159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192" w:right="178"/>
              <w:jc w:val="center"/>
              <w:rPr>
                <w:sz w:val="20"/>
              </w:rPr>
            </w:pPr>
            <w:r w:rsidRPr="00017D73">
              <w:rPr>
                <w:sz w:val="20"/>
              </w:rPr>
              <w:t>Webpage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0" w:lineRule="exact"/>
              <w:ind w:left="193" w:right="178"/>
              <w:jc w:val="center"/>
              <w:rPr>
                <w:sz w:val="20"/>
              </w:rPr>
            </w:pPr>
            <w:r w:rsidRPr="00017D73">
              <w:rPr>
                <w:sz w:val="20"/>
              </w:rPr>
              <w:t>in which listed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22" w:line="211" w:lineRule="auto"/>
              <w:ind w:left="226" w:right="100" w:firstLine="91"/>
              <w:rPr>
                <w:sz w:val="20"/>
              </w:rPr>
            </w:pPr>
            <w:r w:rsidRPr="00017D73">
              <w:rPr>
                <w:sz w:val="20"/>
              </w:rPr>
              <w:t>Score claimed</w:t>
            </w: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246"/>
              <w:rPr>
                <w:sz w:val="20"/>
              </w:rPr>
            </w:pPr>
            <w:r w:rsidRPr="00017D73">
              <w:rPr>
                <w:sz w:val="20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73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0358" w:type="dxa"/>
            <w:gridSpan w:val="7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73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72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72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72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59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512" w:type="dxa"/>
            <w:gridSpan w:val="6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89"/>
              <w:jc w:val="right"/>
              <w:rPr>
                <w:sz w:val="20"/>
              </w:rPr>
            </w:pPr>
            <w:r w:rsidRPr="00017D73"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</w:tbl>
    <w:p w:rsidR="00E359C1" w:rsidRPr="00017D73" w:rsidRDefault="00E359C1" w:rsidP="00E359C1">
      <w:pPr>
        <w:pStyle w:val="Heading4"/>
        <w:tabs>
          <w:tab w:val="left" w:pos="360"/>
        </w:tabs>
        <w:spacing w:before="192"/>
        <w:ind w:left="573"/>
        <w:rPr>
          <w:b/>
          <w:i w:val="0"/>
          <w:color w:val="auto"/>
        </w:rPr>
      </w:pPr>
      <w:r w:rsidRPr="00017D73">
        <w:rPr>
          <w:b/>
          <w:i w:val="0"/>
          <w:color w:val="auto"/>
          <w:w w:val="95"/>
        </w:rPr>
        <w:t>2b) Publications (Translation works in Indian and Foreign Languages by qualified faculties)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40"/>
        <w:gridCol w:w="993"/>
        <w:gridCol w:w="1625"/>
      </w:tblGrid>
      <w:tr w:rsidR="00E359C1" w:rsidRPr="00017D73" w:rsidTr="0062122C">
        <w:trPr>
          <w:trHeight w:val="691"/>
        </w:trPr>
        <w:tc>
          <w:tcPr>
            <w:tcW w:w="11097" w:type="dxa"/>
            <w:gridSpan w:val="4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110" w:right="7728"/>
              <w:rPr>
                <w:sz w:val="20"/>
              </w:rPr>
            </w:pPr>
            <w:r w:rsidRPr="00017D73">
              <w:rPr>
                <w:sz w:val="20"/>
              </w:rPr>
              <w:t>Chapter or Research paper: 03 each Book: 08 each</w:t>
            </w:r>
          </w:p>
        </w:tc>
      </w:tr>
      <w:tr w:rsidR="00E359C1" w:rsidRPr="00017D73" w:rsidTr="0062122C">
        <w:trPr>
          <w:trHeight w:val="599"/>
        </w:trPr>
        <w:tc>
          <w:tcPr>
            <w:tcW w:w="73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187" w:lineRule="exact"/>
              <w:ind w:left="128" w:right="121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Encl.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5" w:line="196" w:lineRule="exact"/>
              <w:ind w:left="119" w:right="105" w:hanging="1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 xml:space="preserve">Sl </w:t>
            </w:r>
            <w:r w:rsidRPr="00017D73"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774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78"/>
              <w:ind w:left="105"/>
              <w:rPr>
                <w:sz w:val="20"/>
              </w:rPr>
            </w:pPr>
            <w:r w:rsidRPr="00017D73">
              <w:rPr>
                <w:sz w:val="20"/>
              </w:rPr>
              <w:t>Mention details of the publications</w:t>
            </w:r>
          </w:p>
        </w:tc>
        <w:tc>
          <w:tcPr>
            <w:tcW w:w="99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66" w:line="235" w:lineRule="auto"/>
              <w:ind w:left="178" w:right="152" w:firstLine="91"/>
              <w:rPr>
                <w:sz w:val="20"/>
              </w:rPr>
            </w:pPr>
            <w:r w:rsidRPr="00017D73">
              <w:rPr>
                <w:sz w:val="20"/>
              </w:rPr>
              <w:t>Score claimed</w:t>
            </w:r>
          </w:p>
        </w:tc>
        <w:tc>
          <w:tcPr>
            <w:tcW w:w="162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78"/>
              <w:ind w:left="260"/>
              <w:rPr>
                <w:sz w:val="20"/>
              </w:rPr>
            </w:pPr>
            <w:r w:rsidRPr="00017D73">
              <w:rPr>
                <w:sz w:val="20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73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774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9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62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479" w:type="dxa"/>
            <w:gridSpan w:val="2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90"/>
              <w:jc w:val="right"/>
              <w:rPr>
                <w:sz w:val="20"/>
              </w:rPr>
            </w:pPr>
            <w:r w:rsidRPr="00017D73">
              <w:rPr>
                <w:sz w:val="20"/>
              </w:rPr>
              <w:t>Total</w:t>
            </w:r>
          </w:p>
        </w:tc>
        <w:tc>
          <w:tcPr>
            <w:tcW w:w="99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62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</w:tbl>
    <w:p w:rsidR="00E359C1" w:rsidRPr="00017D73" w:rsidRDefault="00E359C1" w:rsidP="00E359C1">
      <w:pPr>
        <w:pStyle w:val="BodyText"/>
        <w:tabs>
          <w:tab w:val="left" w:pos="360"/>
        </w:tabs>
        <w:spacing w:before="8"/>
        <w:rPr>
          <w:b/>
          <w:sz w:val="19"/>
        </w:rPr>
      </w:pPr>
    </w:p>
    <w:p w:rsidR="00E359C1" w:rsidRPr="00017D73" w:rsidRDefault="00E359C1" w:rsidP="00E359C1">
      <w:pPr>
        <w:tabs>
          <w:tab w:val="left" w:pos="360"/>
        </w:tabs>
        <w:spacing w:after="5"/>
        <w:ind w:left="664"/>
        <w:rPr>
          <w:b/>
        </w:rPr>
      </w:pPr>
      <w:r w:rsidRPr="00017D73">
        <w:rPr>
          <w:b/>
          <w:w w:val="95"/>
        </w:rPr>
        <w:t>3. Creation of ICT mediated Teaching Learning Pedagogy and content and development of new and innovative course and curricula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7496"/>
        <w:gridCol w:w="994"/>
        <w:gridCol w:w="1623"/>
      </w:tblGrid>
      <w:tr w:rsidR="00E359C1" w:rsidRPr="00017D73" w:rsidTr="0062122C">
        <w:trPr>
          <w:trHeight w:val="460"/>
        </w:trPr>
        <w:tc>
          <w:tcPr>
            <w:tcW w:w="11097" w:type="dxa"/>
            <w:gridSpan w:val="4"/>
          </w:tcPr>
          <w:p w:rsidR="00E359C1" w:rsidRPr="00017D73" w:rsidRDefault="00E359C1" w:rsidP="00657E0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  <w:tab w:val="left" w:pos="360"/>
              </w:tabs>
              <w:spacing w:line="221" w:lineRule="exact"/>
              <w:ind w:hanging="193"/>
              <w:rPr>
                <w:sz w:val="20"/>
              </w:rPr>
            </w:pPr>
            <w:r w:rsidRPr="00017D73">
              <w:rPr>
                <w:sz w:val="20"/>
              </w:rPr>
              <w:t>Development of Innovative pedagogy: 05 each</w:t>
            </w:r>
            <w:r w:rsidRPr="00017D73">
              <w:rPr>
                <w:spacing w:val="6"/>
                <w:sz w:val="20"/>
              </w:rPr>
              <w:t xml:space="preserve"> </w:t>
            </w:r>
            <w:r w:rsidRPr="00017D73">
              <w:rPr>
                <w:sz w:val="20"/>
              </w:rPr>
              <w:t>creation</w:t>
            </w:r>
          </w:p>
          <w:p w:rsidR="00E359C1" w:rsidRPr="00017D73" w:rsidRDefault="00E359C1" w:rsidP="00657E0F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  <w:tab w:val="left" w:pos="360"/>
              </w:tabs>
              <w:spacing w:line="219" w:lineRule="exact"/>
              <w:ind w:left="316" w:hanging="207"/>
              <w:rPr>
                <w:sz w:val="20"/>
              </w:rPr>
            </w:pPr>
            <w:r w:rsidRPr="00017D73">
              <w:rPr>
                <w:sz w:val="20"/>
              </w:rPr>
              <w:t xml:space="preserve">Design </w:t>
            </w:r>
            <w:r w:rsidRPr="00017D73">
              <w:rPr>
                <w:spacing w:val="3"/>
                <w:sz w:val="20"/>
              </w:rPr>
              <w:t xml:space="preserve">of </w:t>
            </w:r>
            <w:r w:rsidRPr="00017D73">
              <w:rPr>
                <w:sz w:val="20"/>
              </w:rPr>
              <w:t>new curricula and courses: 02 each curricula /</w:t>
            </w:r>
            <w:r w:rsidRPr="00017D73">
              <w:rPr>
                <w:spacing w:val="1"/>
                <w:sz w:val="20"/>
              </w:rPr>
              <w:t xml:space="preserve"> </w:t>
            </w:r>
            <w:r w:rsidRPr="00017D73">
              <w:rPr>
                <w:sz w:val="20"/>
              </w:rPr>
              <w:t>course</w:t>
            </w:r>
          </w:p>
        </w:tc>
      </w:tr>
      <w:tr w:rsidR="00E359C1" w:rsidRPr="00017D73" w:rsidTr="0062122C">
        <w:trPr>
          <w:trHeight w:val="460"/>
        </w:trPr>
        <w:tc>
          <w:tcPr>
            <w:tcW w:w="98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22" w:line="211" w:lineRule="auto"/>
              <w:ind w:left="239" w:right="136" w:hanging="77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Encl. Sl No(s).</w:t>
            </w:r>
          </w:p>
        </w:tc>
        <w:tc>
          <w:tcPr>
            <w:tcW w:w="74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110"/>
              <w:rPr>
                <w:sz w:val="20"/>
              </w:rPr>
            </w:pPr>
            <w:r w:rsidRPr="00017D73">
              <w:rPr>
                <w:sz w:val="20"/>
              </w:rPr>
              <w:t>Mention details of contribution as applicable</w:t>
            </w:r>
          </w:p>
        </w:tc>
        <w:tc>
          <w:tcPr>
            <w:tcW w:w="99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268"/>
              <w:rPr>
                <w:sz w:val="20"/>
              </w:rPr>
            </w:pPr>
            <w:r w:rsidRPr="00017D73">
              <w:rPr>
                <w:sz w:val="20"/>
              </w:rPr>
              <w:t>Score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9" w:lineRule="exact"/>
              <w:ind w:left="177"/>
              <w:rPr>
                <w:sz w:val="20"/>
              </w:rPr>
            </w:pPr>
            <w:r w:rsidRPr="00017D73">
              <w:rPr>
                <w:sz w:val="20"/>
              </w:rPr>
              <w:t>claimed</w:t>
            </w:r>
          </w:p>
        </w:tc>
        <w:tc>
          <w:tcPr>
            <w:tcW w:w="162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258"/>
              <w:rPr>
                <w:sz w:val="20"/>
              </w:rPr>
            </w:pPr>
            <w:r w:rsidRPr="00017D73">
              <w:rPr>
                <w:sz w:val="20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98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74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9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62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480" w:type="dxa"/>
            <w:gridSpan w:val="2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91"/>
              <w:jc w:val="right"/>
              <w:rPr>
                <w:sz w:val="20"/>
              </w:rPr>
            </w:pPr>
            <w:r w:rsidRPr="00017D73">
              <w:rPr>
                <w:sz w:val="20"/>
              </w:rPr>
              <w:t>Total</w:t>
            </w:r>
          </w:p>
        </w:tc>
        <w:tc>
          <w:tcPr>
            <w:tcW w:w="99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62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</w:tbl>
    <w:p w:rsidR="00E359C1" w:rsidRPr="00017D73" w:rsidRDefault="00E359C1" w:rsidP="00E359C1">
      <w:pPr>
        <w:tabs>
          <w:tab w:val="left" w:pos="360"/>
        </w:tabs>
        <w:rPr>
          <w:sz w:val="16"/>
        </w:rPr>
        <w:sectPr w:rsidR="00E359C1" w:rsidRPr="00017D73" w:rsidSect="0062122C">
          <w:pgSz w:w="12240" w:h="15840"/>
          <w:pgMar w:top="800" w:right="49" w:bottom="1120" w:left="200" w:header="0" w:footer="923" w:gutter="0"/>
          <w:cols w:space="720"/>
          <w:titlePg/>
          <w:docGrid w:linePitch="272"/>
        </w:sectPr>
      </w:pPr>
    </w:p>
    <w:p w:rsidR="00E359C1" w:rsidRPr="00017D73" w:rsidRDefault="00E359C1" w:rsidP="00E359C1">
      <w:pPr>
        <w:tabs>
          <w:tab w:val="left" w:pos="360"/>
        </w:tabs>
        <w:spacing w:before="75" w:after="10"/>
        <w:ind w:left="664"/>
        <w:rPr>
          <w:b/>
          <w:sz w:val="16"/>
          <w:szCs w:val="16"/>
        </w:rPr>
      </w:pPr>
      <w:r w:rsidRPr="00017D73">
        <w:rPr>
          <w:b/>
        </w:rPr>
        <w:lastRenderedPageBreak/>
        <w:t>3c</w:t>
      </w:r>
      <w:r w:rsidRPr="00017D73">
        <w:rPr>
          <w:b/>
          <w:sz w:val="16"/>
          <w:szCs w:val="16"/>
        </w:rPr>
        <w:t xml:space="preserve">) </w:t>
      </w:r>
      <w:r w:rsidRPr="00017D73">
        <w:rPr>
          <w:sz w:val="16"/>
          <w:szCs w:val="16"/>
        </w:rPr>
        <w:t xml:space="preserve">Contribution in </w:t>
      </w:r>
      <w:r w:rsidRPr="00017D73">
        <w:rPr>
          <w:b/>
          <w:sz w:val="16"/>
          <w:szCs w:val="16"/>
        </w:rPr>
        <w:t>MOOCs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769"/>
        <w:gridCol w:w="965"/>
        <w:gridCol w:w="1493"/>
      </w:tblGrid>
      <w:tr w:rsidR="00E359C1" w:rsidRPr="00017D73" w:rsidTr="0062122C">
        <w:trPr>
          <w:trHeight w:val="1641"/>
        </w:trPr>
        <w:tc>
          <w:tcPr>
            <w:tcW w:w="10947" w:type="dxa"/>
            <w:gridSpan w:val="4"/>
          </w:tcPr>
          <w:p w:rsidR="00E359C1" w:rsidRPr="00017D73" w:rsidRDefault="00E359C1" w:rsidP="00657E0F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5"/>
              <w:ind w:right="4344" w:firstLine="0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Development of complete MOOCs in 4 quadrants (4 credit course) : 20 each (</w:t>
            </w:r>
            <w:r w:rsidRPr="00017D73">
              <w:rPr>
                <w:i/>
                <w:sz w:val="16"/>
                <w:szCs w:val="16"/>
              </w:rPr>
              <w:t xml:space="preserve">In case of MOOCs of lesser credits </w:t>
            </w:r>
            <w:r w:rsidRPr="00017D73">
              <w:rPr>
                <w:i/>
                <w:spacing w:val="-3"/>
                <w:sz w:val="16"/>
                <w:szCs w:val="16"/>
              </w:rPr>
              <w:t>05</w:t>
            </w:r>
            <w:r w:rsidRPr="00017D73">
              <w:rPr>
                <w:i/>
                <w:spacing w:val="-11"/>
                <w:sz w:val="16"/>
                <w:szCs w:val="16"/>
              </w:rPr>
              <w:t xml:space="preserve"> </w:t>
            </w:r>
            <w:r w:rsidRPr="00017D73">
              <w:rPr>
                <w:i/>
                <w:sz w:val="16"/>
                <w:szCs w:val="16"/>
              </w:rPr>
              <w:t>marks/credit</w:t>
            </w:r>
            <w:r w:rsidRPr="00017D73">
              <w:rPr>
                <w:sz w:val="16"/>
                <w:szCs w:val="16"/>
              </w:rPr>
              <w:t>)</w:t>
            </w:r>
          </w:p>
          <w:p w:rsidR="00E359C1" w:rsidRPr="00017D73" w:rsidRDefault="00E359C1" w:rsidP="00657E0F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408"/>
              </w:tabs>
              <w:spacing w:before="1"/>
              <w:ind w:left="407" w:hanging="298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 xml:space="preserve">MOOCs (developed in 4 quadrant) per module/lecture: </w:t>
            </w:r>
            <w:r w:rsidRPr="00017D73">
              <w:rPr>
                <w:spacing w:val="-3"/>
                <w:sz w:val="16"/>
                <w:szCs w:val="16"/>
              </w:rPr>
              <w:t>05</w:t>
            </w:r>
            <w:r w:rsidRPr="00017D73">
              <w:rPr>
                <w:spacing w:val="-2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each</w:t>
            </w:r>
          </w:p>
          <w:p w:rsidR="00E359C1" w:rsidRPr="00017D73" w:rsidRDefault="00E359C1" w:rsidP="00657E0F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451"/>
              </w:tabs>
              <w:ind w:right="4665" w:firstLine="0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Content</w:t>
            </w:r>
            <w:r w:rsidRPr="00017D73">
              <w:rPr>
                <w:spacing w:val="-16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writer/subject</w:t>
            </w:r>
            <w:r w:rsidRPr="00017D73">
              <w:rPr>
                <w:spacing w:val="-11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matter</w:t>
            </w:r>
            <w:r w:rsidRPr="00017D73">
              <w:rPr>
                <w:spacing w:val="-13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expert</w:t>
            </w:r>
            <w:r w:rsidRPr="00017D73">
              <w:rPr>
                <w:spacing w:val="-15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for</w:t>
            </w:r>
            <w:r w:rsidRPr="00017D73">
              <w:rPr>
                <w:spacing w:val="-12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each</w:t>
            </w:r>
            <w:r w:rsidRPr="00017D73">
              <w:rPr>
                <w:spacing w:val="-11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module</w:t>
            </w:r>
            <w:r w:rsidRPr="00017D73">
              <w:rPr>
                <w:spacing w:val="-14"/>
                <w:sz w:val="16"/>
                <w:szCs w:val="16"/>
              </w:rPr>
              <w:t xml:space="preserve"> </w:t>
            </w:r>
            <w:r w:rsidRPr="00017D73">
              <w:rPr>
                <w:spacing w:val="3"/>
                <w:sz w:val="16"/>
                <w:szCs w:val="16"/>
              </w:rPr>
              <w:t>of</w:t>
            </w:r>
            <w:r w:rsidRPr="00017D73">
              <w:rPr>
                <w:spacing w:val="-4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MOOCs:</w:t>
            </w:r>
            <w:r w:rsidRPr="00017D73">
              <w:rPr>
                <w:spacing w:val="-10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02</w:t>
            </w:r>
            <w:r w:rsidRPr="00017D73">
              <w:rPr>
                <w:spacing w:val="-16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each (</w:t>
            </w:r>
            <w:r w:rsidRPr="00017D73">
              <w:rPr>
                <w:i/>
                <w:sz w:val="16"/>
                <w:szCs w:val="16"/>
              </w:rPr>
              <w:t>at least one</w:t>
            </w:r>
            <w:r w:rsidRPr="00017D7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017D73">
              <w:rPr>
                <w:i/>
                <w:sz w:val="16"/>
                <w:szCs w:val="16"/>
              </w:rPr>
              <w:t>quadrant</w:t>
            </w:r>
            <w:r w:rsidRPr="00017D73">
              <w:rPr>
                <w:sz w:val="16"/>
                <w:szCs w:val="16"/>
              </w:rPr>
              <w:t>)</w:t>
            </w:r>
          </w:p>
          <w:p w:rsidR="00E359C1" w:rsidRPr="00017D73" w:rsidRDefault="00E359C1" w:rsidP="00657E0F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432"/>
              </w:tabs>
              <w:spacing w:before="1"/>
              <w:ind w:right="5649" w:firstLine="0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 xml:space="preserve">Course Coordinator for MOOCs (4 credit course): 08 </w:t>
            </w:r>
            <w:r w:rsidRPr="00017D73">
              <w:rPr>
                <w:spacing w:val="-3"/>
                <w:sz w:val="16"/>
                <w:szCs w:val="16"/>
              </w:rPr>
              <w:t xml:space="preserve">each </w:t>
            </w:r>
            <w:r w:rsidRPr="00017D73">
              <w:rPr>
                <w:sz w:val="16"/>
                <w:szCs w:val="16"/>
              </w:rPr>
              <w:t>(</w:t>
            </w:r>
            <w:r w:rsidRPr="00017D73">
              <w:rPr>
                <w:i/>
                <w:sz w:val="16"/>
                <w:szCs w:val="16"/>
              </w:rPr>
              <w:t xml:space="preserve">In case </w:t>
            </w:r>
            <w:r w:rsidRPr="00017D73">
              <w:rPr>
                <w:i/>
                <w:spacing w:val="-3"/>
                <w:sz w:val="16"/>
                <w:szCs w:val="16"/>
              </w:rPr>
              <w:t xml:space="preserve">of </w:t>
            </w:r>
            <w:r w:rsidRPr="00017D73">
              <w:rPr>
                <w:i/>
                <w:sz w:val="16"/>
                <w:szCs w:val="16"/>
              </w:rPr>
              <w:t xml:space="preserve">MOOCs </w:t>
            </w:r>
            <w:r w:rsidRPr="00017D73">
              <w:rPr>
                <w:i/>
                <w:spacing w:val="-3"/>
                <w:sz w:val="16"/>
                <w:szCs w:val="16"/>
              </w:rPr>
              <w:t xml:space="preserve">of </w:t>
            </w:r>
            <w:r w:rsidRPr="00017D73">
              <w:rPr>
                <w:i/>
                <w:sz w:val="16"/>
                <w:szCs w:val="16"/>
              </w:rPr>
              <w:t>lesser credits 02</w:t>
            </w:r>
            <w:r w:rsidRPr="00017D73">
              <w:rPr>
                <w:i/>
                <w:spacing w:val="1"/>
                <w:sz w:val="16"/>
                <w:szCs w:val="16"/>
              </w:rPr>
              <w:t xml:space="preserve"> </w:t>
            </w:r>
            <w:r w:rsidRPr="00017D73">
              <w:rPr>
                <w:i/>
                <w:sz w:val="16"/>
                <w:szCs w:val="16"/>
              </w:rPr>
              <w:t>marks/credit</w:t>
            </w:r>
            <w:r w:rsidRPr="00017D73">
              <w:rPr>
                <w:sz w:val="16"/>
                <w:szCs w:val="16"/>
              </w:rPr>
              <w:t>)</w:t>
            </w:r>
          </w:p>
        </w:tc>
      </w:tr>
      <w:tr w:rsidR="00E359C1" w:rsidRPr="00017D73" w:rsidTr="0062122C">
        <w:trPr>
          <w:trHeight w:val="686"/>
        </w:trPr>
        <w:tc>
          <w:tcPr>
            <w:tcW w:w="72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5" w:lineRule="exact"/>
              <w:ind w:left="118" w:right="112"/>
              <w:jc w:val="center"/>
              <w:rPr>
                <w:b/>
                <w:sz w:val="16"/>
                <w:szCs w:val="16"/>
              </w:rPr>
            </w:pPr>
            <w:r w:rsidRPr="00017D73">
              <w:rPr>
                <w:b/>
                <w:sz w:val="16"/>
                <w:szCs w:val="16"/>
              </w:rPr>
              <w:t>Encl.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30" w:lineRule="atLeast"/>
              <w:ind w:left="110" w:right="96" w:hanging="1"/>
              <w:jc w:val="center"/>
              <w:rPr>
                <w:b/>
                <w:sz w:val="16"/>
                <w:szCs w:val="16"/>
              </w:rPr>
            </w:pPr>
            <w:r w:rsidRPr="00017D73">
              <w:rPr>
                <w:b/>
                <w:sz w:val="16"/>
                <w:szCs w:val="16"/>
              </w:rPr>
              <w:t xml:space="preserve">Sl </w:t>
            </w:r>
            <w:r w:rsidRPr="00017D73">
              <w:rPr>
                <w:b/>
                <w:spacing w:val="-2"/>
                <w:sz w:val="16"/>
                <w:szCs w:val="16"/>
              </w:rPr>
              <w:t>No(s).</w:t>
            </w:r>
          </w:p>
        </w:tc>
        <w:tc>
          <w:tcPr>
            <w:tcW w:w="776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2"/>
              <w:rPr>
                <w:b/>
                <w:sz w:val="16"/>
                <w:szCs w:val="16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ind w:left="110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Mention details of contribution as applicable</w:t>
            </w:r>
          </w:p>
        </w:tc>
        <w:tc>
          <w:tcPr>
            <w:tcW w:w="96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110" w:right="192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 claimed</w:t>
            </w:r>
          </w:p>
        </w:tc>
        <w:tc>
          <w:tcPr>
            <w:tcW w:w="149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2"/>
              <w:rPr>
                <w:b/>
                <w:sz w:val="16"/>
                <w:szCs w:val="16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ind w:left="105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72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776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E359C1" w:rsidRPr="00017D73" w:rsidTr="0062122C">
        <w:trPr>
          <w:trHeight w:val="234"/>
        </w:trPr>
        <w:tc>
          <w:tcPr>
            <w:tcW w:w="72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776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5" w:lineRule="exact"/>
              <w:ind w:right="90"/>
              <w:jc w:val="right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Total</w:t>
            </w:r>
          </w:p>
        </w:tc>
        <w:tc>
          <w:tcPr>
            <w:tcW w:w="96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</w:tbl>
    <w:p w:rsidR="00E359C1" w:rsidRPr="00017D73" w:rsidRDefault="00E359C1" w:rsidP="00E359C1">
      <w:pPr>
        <w:pStyle w:val="BodyText"/>
        <w:tabs>
          <w:tab w:val="left" w:pos="360"/>
        </w:tabs>
        <w:spacing w:before="3"/>
        <w:rPr>
          <w:b/>
          <w:sz w:val="16"/>
          <w:szCs w:val="16"/>
        </w:rPr>
      </w:pPr>
    </w:p>
    <w:p w:rsidR="00E359C1" w:rsidRPr="00017D73" w:rsidRDefault="00E359C1" w:rsidP="00E359C1">
      <w:pPr>
        <w:pStyle w:val="Heading4"/>
        <w:tabs>
          <w:tab w:val="left" w:pos="360"/>
        </w:tabs>
        <w:spacing w:after="5"/>
        <w:rPr>
          <w:b/>
          <w:i w:val="0"/>
          <w:color w:val="auto"/>
          <w:sz w:val="16"/>
          <w:szCs w:val="16"/>
        </w:rPr>
      </w:pPr>
      <w:r w:rsidRPr="00017D73">
        <w:rPr>
          <w:sz w:val="16"/>
          <w:szCs w:val="16"/>
        </w:rPr>
        <w:t xml:space="preserve">              </w:t>
      </w:r>
      <w:r w:rsidRPr="00017D73">
        <w:rPr>
          <w:b/>
          <w:i w:val="0"/>
          <w:color w:val="auto"/>
          <w:sz w:val="16"/>
          <w:szCs w:val="16"/>
        </w:rPr>
        <w:t>3d) E-Content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437"/>
        <w:gridCol w:w="988"/>
        <w:gridCol w:w="1455"/>
      </w:tblGrid>
      <w:tr w:rsidR="00E359C1" w:rsidRPr="00017D73" w:rsidTr="0062122C">
        <w:trPr>
          <w:trHeight w:val="1262"/>
        </w:trPr>
        <w:tc>
          <w:tcPr>
            <w:tcW w:w="10955" w:type="dxa"/>
            <w:gridSpan w:val="4"/>
          </w:tcPr>
          <w:p w:rsidR="00E359C1" w:rsidRPr="00017D73" w:rsidRDefault="00E359C1" w:rsidP="00657E0F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63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 xml:space="preserve">Development </w:t>
            </w:r>
            <w:r w:rsidRPr="00017D73">
              <w:rPr>
                <w:spacing w:val="3"/>
                <w:sz w:val="16"/>
                <w:szCs w:val="16"/>
              </w:rPr>
              <w:t xml:space="preserve">of </w:t>
            </w:r>
            <w:r w:rsidRPr="00017D73">
              <w:rPr>
                <w:sz w:val="16"/>
                <w:szCs w:val="16"/>
              </w:rPr>
              <w:t xml:space="preserve">e-Content </w:t>
            </w:r>
            <w:r w:rsidRPr="00017D73">
              <w:rPr>
                <w:spacing w:val="2"/>
                <w:sz w:val="16"/>
                <w:szCs w:val="16"/>
              </w:rPr>
              <w:t xml:space="preserve">in </w:t>
            </w:r>
            <w:r w:rsidRPr="00017D73">
              <w:rPr>
                <w:sz w:val="16"/>
                <w:szCs w:val="16"/>
              </w:rPr>
              <w:t>4 quadrants for a complete course/e-book: 12</w:t>
            </w:r>
            <w:r w:rsidRPr="00017D73">
              <w:rPr>
                <w:spacing w:val="13"/>
                <w:sz w:val="16"/>
                <w:szCs w:val="16"/>
              </w:rPr>
              <w:t xml:space="preserve"> </w:t>
            </w:r>
            <w:r w:rsidRPr="00017D73">
              <w:rPr>
                <w:spacing w:val="-3"/>
                <w:sz w:val="16"/>
                <w:szCs w:val="16"/>
              </w:rPr>
              <w:t>each</w:t>
            </w:r>
          </w:p>
          <w:p w:rsidR="00E359C1" w:rsidRPr="00017D73" w:rsidRDefault="00E359C1" w:rsidP="00657E0F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408"/>
              </w:tabs>
              <w:spacing w:before="1"/>
              <w:ind w:left="407" w:hanging="298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 xml:space="preserve">e-Content (developed in 4 quadrants) </w:t>
            </w:r>
            <w:r w:rsidRPr="00017D73">
              <w:rPr>
                <w:spacing w:val="-3"/>
                <w:sz w:val="16"/>
                <w:szCs w:val="16"/>
              </w:rPr>
              <w:t xml:space="preserve">per </w:t>
            </w:r>
            <w:r w:rsidRPr="00017D73">
              <w:rPr>
                <w:sz w:val="16"/>
                <w:szCs w:val="16"/>
              </w:rPr>
              <w:t xml:space="preserve">module: </w:t>
            </w:r>
            <w:r w:rsidRPr="00017D73">
              <w:rPr>
                <w:spacing w:val="-3"/>
                <w:sz w:val="16"/>
                <w:szCs w:val="16"/>
              </w:rPr>
              <w:t>05</w:t>
            </w:r>
            <w:r w:rsidRPr="00017D73">
              <w:rPr>
                <w:spacing w:val="14"/>
                <w:sz w:val="16"/>
                <w:szCs w:val="16"/>
              </w:rPr>
              <w:t xml:space="preserve"> </w:t>
            </w:r>
            <w:r w:rsidRPr="00017D73">
              <w:rPr>
                <w:spacing w:val="-3"/>
                <w:sz w:val="16"/>
                <w:szCs w:val="16"/>
              </w:rPr>
              <w:t>each</w:t>
            </w:r>
          </w:p>
          <w:p w:rsidR="00E359C1" w:rsidRPr="00017D73" w:rsidRDefault="00E359C1" w:rsidP="00657E0F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447"/>
              </w:tabs>
              <w:ind w:left="446" w:hanging="337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Contribution to development of e-content module in complete course/paper/e-book (at least one quadrant): 02</w:t>
            </w:r>
            <w:r w:rsidRPr="00017D73">
              <w:rPr>
                <w:spacing w:val="20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each</w:t>
            </w:r>
          </w:p>
          <w:p w:rsidR="00E359C1" w:rsidRPr="00017D73" w:rsidRDefault="00E359C1" w:rsidP="00657E0F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451"/>
              </w:tabs>
              <w:ind w:left="451" w:hanging="341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 xml:space="preserve">Editor </w:t>
            </w:r>
            <w:r w:rsidRPr="00017D73">
              <w:rPr>
                <w:spacing w:val="-3"/>
                <w:sz w:val="16"/>
                <w:szCs w:val="16"/>
              </w:rPr>
              <w:t xml:space="preserve">of </w:t>
            </w:r>
            <w:r w:rsidRPr="00017D73">
              <w:rPr>
                <w:sz w:val="16"/>
                <w:szCs w:val="16"/>
              </w:rPr>
              <w:t xml:space="preserve">e-content </w:t>
            </w:r>
            <w:r w:rsidRPr="00017D73">
              <w:rPr>
                <w:spacing w:val="-4"/>
                <w:sz w:val="16"/>
                <w:szCs w:val="16"/>
              </w:rPr>
              <w:t xml:space="preserve">for </w:t>
            </w:r>
            <w:r w:rsidRPr="00017D73">
              <w:rPr>
                <w:sz w:val="16"/>
                <w:szCs w:val="16"/>
              </w:rPr>
              <w:t xml:space="preserve">complete course/ paper /e-book: </w:t>
            </w:r>
            <w:r w:rsidRPr="00017D73">
              <w:rPr>
                <w:spacing w:val="-3"/>
                <w:sz w:val="16"/>
                <w:szCs w:val="16"/>
              </w:rPr>
              <w:t>10</w:t>
            </w:r>
            <w:r w:rsidRPr="00017D73">
              <w:rPr>
                <w:spacing w:val="24"/>
                <w:sz w:val="16"/>
                <w:szCs w:val="16"/>
              </w:rPr>
              <w:t xml:space="preserve"> </w:t>
            </w:r>
            <w:r w:rsidRPr="00017D73">
              <w:rPr>
                <w:sz w:val="16"/>
                <w:szCs w:val="16"/>
              </w:rPr>
              <w:t>each</w:t>
            </w:r>
          </w:p>
        </w:tc>
      </w:tr>
      <w:tr w:rsidR="00E359C1" w:rsidRPr="00017D73" w:rsidTr="0062122C">
        <w:trPr>
          <w:trHeight w:val="461"/>
        </w:trPr>
        <w:tc>
          <w:tcPr>
            <w:tcW w:w="1075" w:type="dxa"/>
            <w:tcBorders>
              <w:right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23" w:line="211" w:lineRule="auto"/>
              <w:ind w:left="287" w:right="176" w:hanging="77"/>
              <w:rPr>
                <w:b/>
                <w:sz w:val="16"/>
                <w:szCs w:val="16"/>
              </w:rPr>
            </w:pPr>
            <w:r w:rsidRPr="00017D73">
              <w:rPr>
                <w:b/>
                <w:sz w:val="16"/>
                <w:szCs w:val="16"/>
              </w:rPr>
              <w:t>Encl. Sl No(s).</w:t>
            </w:r>
          </w:p>
        </w:tc>
        <w:tc>
          <w:tcPr>
            <w:tcW w:w="7437" w:type="dxa"/>
            <w:tcBorders>
              <w:left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1"/>
              <w:ind w:left="103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Mention details of contribution as applicable</w:t>
            </w:r>
          </w:p>
        </w:tc>
        <w:tc>
          <w:tcPr>
            <w:tcW w:w="98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265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 w:line="219" w:lineRule="exact"/>
              <w:ind w:left="173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claimed</w:t>
            </w:r>
          </w:p>
        </w:tc>
        <w:tc>
          <w:tcPr>
            <w:tcW w:w="145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247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1075" w:type="dxa"/>
            <w:tcBorders>
              <w:right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left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512" w:type="dxa"/>
            <w:gridSpan w:val="2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89"/>
              <w:jc w:val="right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Total</w:t>
            </w:r>
          </w:p>
        </w:tc>
        <w:tc>
          <w:tcPr>
            <w:tcW w:w="98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</w:tbl>
    <w:p w:rsidR="00E359C1" w:rsidRPr="00017D73" w:rsidRDefault="00E359C1" w:rsidP="00E359C1">
      <w:pPr>
        <w:pStyle w:val="BodyText"/>
        <w:tabs>
          <w:tab w:val="left" w:pos="360"/>
        </w:tabs>
        <w:spacing w:before="7"/>
        <w:rPr>
          <w:b/>
          <w:sz w:val="16"/>
          <w:szCs w:val="16"/>
        </w:rPr>
      </w:pPr>
    </w:p>
    <w:p w:rsidR="00E359C1" w:rsidRPr="00017D73" w:rsidRDefault="00E359C1" w:rsidP="00E359C1">
      <w:pPr>
        <w:tabs>
          <w:tab w:val="left" w:pos="360"/>
        </w:tabs>
        <w:spacing w:after="5"/>
        <w:ind w:left="664"/>
        <w:rPr>
          <w:b/>
          <w:sz w:val="18"/>
          <w:szCs w:val="16"/>
        </w:rPr>
      </w:pPr>
      <w:r w:rsidRPr="00017D73">
        <w:rPr>
          <w:b/>
          <w:sz w:val="18"/>
          <w:szCs w:val="16"/>
        </w:rPr>
        <w:t>4a) Research Guidance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800"/>
        <w:gridCol w:w="3149"/>
        <w:gridCol w:w="1262"/>
        <w:gridCol w:w="1224"/>
        <w:gridCol w:w="989"/>
        <w:gridCol w:w="1456"/>
      </w:tblGrid>
      <w:tr w:rsidR="00E359C1" w:rsidRPr="00017D73" w:rsidTr="0062122C">
        <w:trPr>
          <w:trHeight w:val="696"/>
        </w:trPr>
        <w:tc>
          <w:tcPr>
            <w:tcW w:w="1075" w:type="dxa"/>
            <w:vMerge w:val="restart"/>
            <w:tcBorders>
              <w:right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b/>
                <w:sz w:val="16"/>
                <w:szCs w:val="16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2"/>
              <w:rPr>
                <w:b/>
                <w:sz w:val="16"/>
                <w:szCs w:val="16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 w:line="211" w:lineRule="auto"/>
              <w:ind w:left="287" w:right="176" w:hanging="77"/>
              <w:rPr>
                <w:b/>
                <w:sz w:val="16"/>
                <w:szCs w:val="16"/>
              </w:rPr>
            </w:pPr>
            <w:r w:rsidRPr="00017D73">
              <w:rPr>
                <w:b/>
                <w:sz w:val="16"/>
                <w:szCs w:val="16"/>
              </w:rPr>
              <w:t>Encl. Sl No(s).</w:t>
            </w:r>
          </w:p>
        </w:tc>
        <w:tc>
          <w:tcPr>
            <w:tcW w:w="1800" w:type="dxa"/>
            <w:vMerge w:val="restart"/>
            <w:tcBorders>
              <w:left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b/>
                <w:sz w:val="16"/>
                <w:szCs w:val="16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5"/>
              <w:rPr>
                <w:b/>
                <w:sz w:val="16"/>
                <w:szCs w:val="16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ind w:left="103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Name of Student</w:t>
            </w:r>
          </w:p>
        </w:tc>
        <w:tc>
          <w:tcPr>
            <w:tcW w:w="8080" w:type="dxa"/>
            <w:gridSpan w:val="5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ind w:left="106" w:right="4623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Ph.D. Degree awarded: 10 per Degree Thesis submitted: 05 per Thesis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9" w:lineRule="exact"/>
              <w:ind w:left="106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M.Phil./P.G. dissertation: 02 per degree awarded</w:t>
            </w:r>
          </w:p>
        </w:tc>
      </w:tr>
      <w:tr w:rsidR="00E359C1" w:rsidRPr="00017D73" w:rsidTr="0062122C">
        <w:trPr>
          <w:trHeight w:val="301"/>
        </w:trPr>
        <w:tc>
          <w:tcPr>
            <w:tcW w:w="1075" w:type="dxa"/>
            <w:vMerge/>
            <w:tcBorders>
              <w:top w:val="nil"/>
              <w:right w:val="single" w:sz="6" w:space="0" w:color="000000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000000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314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49"/>
              <w:ind w:left="195" w:right="185"/>
              <w:jc w:val="center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Department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ind w:left="195" w:right="192"/>
              <w:jc w:val="center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(mention Institution, if not in NLUJAA)</w:t>
            </w:r>
          </w:p>
        </w:tc>
        <w:tc>
          <w:tcPr>
            <w:tcW w:w="2486" w:type="dxa"/>
            <w:gridSpan w:val="2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29"/>
              <w:ind w:left="1033" w:right="1014"/>
              <w:jc w:val="center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Year</w:t>
            </w:r>
          </w:p>
        </w:tc>
        <w:tc>
          <w:tcPr>
            <w:tcW w:w="98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49"/>
              <w:ind w:left="175" w:right="151" w:firstLine="91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 claimed</w:t>
            </w:r>
          </w:p>
        </w:tc>
        <w:tc>
          <w:tcPr>
            <w:tcW w:w="1456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1"/>
              <w:rPr>
                <w:b/>
                <w:sz w:val="16"/>
                <w:szCs w:val="16"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ind w:left="248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 Verified</w:t>
            </w:r>
          </w:p>
        </w:tc>
      </w:tr>
      <w:tr w:rsidR="00E359C1" w:rsidRPr="00017D73" w:rsidTr="0062122C">
        <w:trPr>
          <w:trHeight w:val="460"/>
        </w:trPr>
        <w:tc>
          <w:tcPr>
            <w:tcW w:w="1075" w:type="dxa"/>
            <w:vMerge/>
            <w:tcBorders>
              <w:top w:val="nil"/>
              <w:right w:val="single" w:sz="6" w:space="0" w:color="000000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000000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200" w:right="185"/>
              <w:jc w:val="center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Thesis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9" w:lineRule="exact"/>
              <w:ind w:left="203" w:right="185"/>
              <w:jc w:val="center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Submitted</w:t>
            </w:r>
          </w:p>
        </w:tc>
        <w:tc>
          <w:tcPr>
            <w:tcW w:w="122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324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Degree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9" w:lineRule="exact"/>
              <w:ind w:left="242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Awarded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1075" w:type="dxa"/>
            <w:tcBorders>
              <w:right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314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510" w:type="dxa"/>
            <w:gridSpan w:val="5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87"/>
              <w:jc w:val="right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Total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</w:tbl>
    <w:p w:rsidR="00E359C1" w:rsidRPr="00017D73" w:rsidRDefault="00E359C1" w:rsidP="00E359C1">
      <w:pPr>
        <w:pStyle w:val="BodyText"/>
        <w:tabs>
          <w:tab w:val="left" w:pos="360"/>
        </w:tabs>
        <w:spacing w:before="8"/>
        <w:rPr>
          <w:b/>
          <w:sz w:val="16"/>
          <w:szCs w:val="16"/>
        </w:rPr>
      </w:pPr>
    </w:p>
    <w:p w:rsidR="00E359C1" w:rsidRPr="00017D73" w:rsidRDefault="00E359C1" w:rsidP="00E359C1">
      <w:pPr>
        <w:tabs>
          <w:tab w:val="left" w:pos="360"/>
        </w:tabs>
        <w:spacing w:after="5"/>
        <w:ind w:left="664"/>
        <w:rPr>
          <w:b/>
          <w:sz w:val="16"/>
          <w:szCs w:val="16"/>
        </w:rPr>
      </w:pPr>
      <w:r w:rsidRPr="00017D73">
        <w:rPr>
          <w:b/>
          <w:sz w:val="16"/>
          <w:szCs w:val="16"/>
        </w:rPr>
        <w:t>4b) Research Projects Completed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945"/>
        <w:gridCol w:w="1925"/>
        <w:gridCol w:w="1959"/>
        <w:gridCol w:w="1944"/>
        <w:gridCol w:w="989"/>
        <w:gridCol w:w="1596"/>
      </w:tblGrid>
      <w:tr w:rsidR="00E359C1" w:rsidRPr="00017D73" w:rsidTr="0062122C">
        <w:trPr>
          <w:trHeight w:val="470"/>
        </w:trPr>
        <w:tc>
          <w:tcPr>
            <w:tcW w:w="73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62" w:line="211" w:lineRule="auto"/>
              <w:ind w:left="119" w:right="105" w:hanging="5"/>
              <w:jc w:val="center"/>
              <w:rPr>
                <w:b/>
                <w:sz w:val="16"/>
                <w:szCs w:val="16"/>
              </w:rPr>
            </w:pPr>
            <w:r w:rsidRPr="00017D73">
              <w:rPr>
                <w:b/>
                <w:sz w:val="16"/>
                <w:szCs w:val="16"/>
              </w:rPr>
              <w:t xml:space="preserve">Encl. Sl </w:t>
            </w:r>
            <w:r w:rsidRPr="00017D73">
              <w:rPr>
                <w:b/>
                <w:spacing w:val="-2"/>
                <w:sz w:val="16"/>
                <w:szCs w:val="16"/>
              </w:rPr>
              <w:t>No(s).</w:t>
            </w:r>
          </w:p>
        </w:tc>
        <w:tc>
          <w:tcPr>
            <w:tcW w:w="10358" w:type="dxa"/>
            <w:gridSpan w:val="6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5" w:lineRule="exact"/>
              <w:ind w:left="105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More than 10 lakhs: 10 each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4" w:lineRule="exact"/>
              <w:ind w:left="105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Less than 10 lakhs: 05 each</w:t>
            </w:r>
          </w:p>
        </w:tc>
      </w:tr>
      <w:tr w:rsidR="00E359C1" w:rsidRPr="00017D73" w:rsidTr="0062122C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297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Funding Agency</w:t>
            </w:r>
          </w:p>
        </w:tc>
        <w:tc>
          <w:tcPr>
            <w:tcW w:w="192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551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PI / Co-PI</w:t>
            </w:r>
          </w:p>
        </w:tc>
        <w:tc>
          <w:tcPr>
            <w:tcW w:w="195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653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Amount</w:t>
            </w:r>
          </w:p>
        </w:tc>
        <w:tc>
          <w:tcPr>
            <w:tcW w:w="194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689" w:right="679"/>
              <w:jc w:val="center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Period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265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9" w:lineRule="exact"/>
              <w:ind w:left="173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claimed</w:t>
            </w: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246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73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512" w:type="dxa"/>
            <w:gridSpan w:val="5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1" w:lineRule="exact"/>
              <w:ind w:right="89"/>
              <w:jc w:val="right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Total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</w:tbl>
    <w:p w:rsidR="00E359C1" w:rsidRPr="00017D73" w:rsidRDefault="00E359C1" w:rsidP="00E359C1">
      <w:pPr>
        <w:pStyle w:val="BodyText"/>
        <w:tabs>
          <w:tab w:val="left" w:pos="360"/>
        </w:tabs>
        <w:spacing w:before="7"/>
        <w:rPr>
          <w:b/>
          <w:sz w:val="16"/>
          <w:szCs w:val="16"/>
        </w:rPr>
      </w:pPr>
    </w:p>
    <w:p w:rsidR="00E359C1" w:rsidRPr="00017D73" w:rsidRDefault="00E359C1" w:rsidP="00E359C1">
      <w:pPr>
        <w:tabs>
          <w:tab w:val="left" w:pos="360"/>
        </w:tabs>
        <w:spacing w:after="5"/>
        <w:ind w:left="664"/>
        <w:rPr>
          <w:b/>
          <w:sz w:val="16"/>
          <w:szCs w:val="16"/>
        </w:rPr>
      </w:pPr>
      <w:r w:rsidRPr="00017D73">
        <w:rPr>
          <w:b/>
          <w:sz w:val="16"/>
          <w:szCs w:val="16"/>
        </w:rPr>
        <w:t>4c) Research Projects Ongoing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945"/>
        <w:gridCol w:w="1925"/>
        <w:gridCol w:w="1959"/>
        <w:gridCol w:w="1944"/>
        <w:gridCol w:w="989"/>
        <w:gridCol w:w="1596"/>
      </w:tblGrid>
      <w:tr w:rsidR="00E359C1" w:rsidRPr="00017D73" w:rsidTr="0062122C">
        <w:trPr>
          <w:trHeight w:val="470"/>
        </w:trPr>
        <w:tc>
          <w:tcPr>
            <w:tcW w:w="73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62" w:line="211" w:lineRule="auto"/>
              <w:ind w:left="119" w:right="105" w:hanging="5"/>
              <w:jc w:val="center"/>
              <w:rPr>
                <w:b/>
                <w:sz w:val="16"/>
                <w:szCs w:val="16"/>
              </w:rPr>
            </w:pPr>
            <w:r w:rsidRPr="00017D73">
              <w:rPr>
                <w:b/>
                <w:sz w:val="16"/>
                <w:szCs w:val="16"/>
              </w:rPr>
              <w:t xml:space="preserve">Encl. Sl </w:t>
            </w:r>
            <w:r w:rsidRPr="00017D73">
              <w:rPr>
                <w:b/>
                <w:spacing w:val="-2"/>
                <w:sz w:val="16"/>
                <w:szCs w:val="16"/>
              </w:rPr>
              <w:t>No(s).</w:t>
            </w:r>
          </w:p>
        </w:tc>
        <w:tc>
          <w:tcPr>
            <w:tcW w:w="10358" w:type="dxa"/>
            <w:gridSpan w:val="6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5" w:lineRule="exact"/>
              <w:ind w:left="105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More than 10 lakhs: 05 each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4" w:lineRule="exact"/>
              <w:ind w:left="105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Less than 10 lakhs: 02 each</w:t>
            </w:r>
          </w:p>
        </w:tc>
      </w:tr>
      <w:tr w:rsidR="00E359C1" w:rsidRPr="00017D73" w:rsidTr="0062122C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297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Funding Agency</w:t>
            </w:r>
          </w:p>
        </w:tc>
        <w:tc>
          <w:tcPr>
            <w:tcW w:w="192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551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PI / Co-PI</w:t>
            </w:r>
          </w:p>
        </w:tc>
        <w:tc>
          <w:tcPr>
            <w:tcW w:w="195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653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Amount</w:t>
            </w:r>
          </w:p>
        </w:tc>
        <w:tc>
          <w:tcPr>
            <w:tcW w:w="194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689" w:right="679"/>
              <w:jc w:val="center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Period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265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9" w:lineRule="exact"/>
              <w:ind w:left="173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claimed</w:t>
            </w: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246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73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512" w:type="dxa"/>
            <w:gridSpan w:val="5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89"/>
              <w:jc w:val="right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Total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</w:tbl>
    <w:p w:rsidR="00E359C1" w:rsidRPr="00017D73" w:rsidRDefault="00E359C1" w:rsidP="00E359C1">
      <w:pPr>
        <w:pStyle w:val="BodyText"/>
        <w:tabs>
          <w:tab w:val="left" w:pos="1589"/>
        </w:tabs>
        <w:spacing w:before="7"/>
        <w:rPr>
          <w:b/>
          <w:sz w:val="16"/>
          <w:szCs w:val="16"/>
        </w:rPr>
      </w:pPr>
    </w:p>
    <w:p w:rsidR="00E359C1" w:rsidRPr="00017D73" w:rsidRDefault="00E359C1" w:rsidP="00E359C1">
      <w:pPr>
        <w:tabs>
          <w:tab w:val="left" w:pos="360"/>
        </w:tabs>
        <w:ind w:left="664"/>
        <w:rPr>
          <w:b/>
          <w:sz w:val="16"/>
          <w:szCs w:val="16"/>
        </w:rPr>
      </w:pPr>
      <w:r w:rsidRPr="00017D73">
        <w:rPr>
          <w:b/>
          <w:sz w:val="16"/>
          <w:szCs w:val="16"/>
        </w:rPr>
        <w:t>4d) Consultancy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252"/>
        <w:gridCol w:w="1632"/>
        <w:gridCol w:w="1944"/>
        <w:gridCol w:w="1944"/>
        <w:gridCol w:w="989"/>
        <w:gridCol w:w="1597"/>
      </w:tblGrid>
      <w:tr w:rsidR="00E359C1" w:rsidRPr="00017D73" w:rsidTr="0062122C">
        <w:trPr>
          <w:trHeight w:val="230"/>
        </w:trPr>
        <w:tc>
          <w:tcPr>
            <w:tcW w:w="73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48" w:line="208" w:lineRule="auto"/>
              <w:ind w:left="119" w:right="105" w:hanging="5"/>
              <w:jc w:val="center"/>
              <w:rPr>
                <w:b/>
                <w:sz w:val="16"/>
                <w:szCs w:val="16"/>
              </w:rPr>
            </w:pPr>
            <w:r w:rsidRPr="00017D73">
              <w:rPr>
                <w:b/>
                <w:sz w:val="16"/>
                <w:szCs w:val="16"/>
              </w:rPr>
              <w:t xml:space="preserve">Encl. Sl </w:t>
            </w:r>
            <w:r w:rsidRPr="00017D73">
              <w:rPr>
                <w:b/>
                <w:spacing w:val="-2"/>
                <w:sz w:val="16"/>
                <w:szCs w:val="16"/>
              </w:rPr>
              <w:t>No(s).</w:t>
            </w:r>
          </w:p>
        </w:tc>
        <w:tc>
          <w:tcPr>
            <w:tcW w:w="10358" w:type="dxa"/>
            <w:gridSpan w:val="6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left="105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Consultancy: 03 each consultancy</w:t>
            </w:r>
          </w:p>
        </w:tc>
      </w:tr>
      <w:tr w:rsidR="00E359C1" w:rsidRPr="00017D73" w:rsidTr="0062122C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 w:line="226" w:lineRule="exact"/>
              <w:ind w:left="557" w:right="208" w:hanging="327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Sponsor (Res) / Client (Consultancy)</w:t>
            </w:r>
          </w:p>
        </w:tc>
        <w:tc>
          <w:tcPr>
            <w:tcW w:w="1632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10"/>
              <w:ind w:left="408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PI / Co-PI</w:t>
            </w:r>
          </w:p>
        </w:tc>
        <w:tc>
          <w:tcPr>
            <w:tcW w:w="194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10"/>
              <w:ind w:left="644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Amount</w:t>
            </w:r>
          </w:p>
        </w:tc>
        <w:tc>
          <w:tcPr>
            <w:tcW w:w="194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10"/>
              <w:ind w:left="690" w:right="678"/>
              <w:jc w:val="center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Period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 w:line="226" w:lineRule="exact"/>
              <w:ind w:left="174" w:right="152" w:firstLine="91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 claimed</w:t>
            </w:r>
          </w:p>
        </w:tc>
        <w:tc>
          <w:tcPr>
            <w:tcW w:w="159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10"/>
              <w:ind w:left="247"/>
              <w:rPr>
                <w:sz w:val="16"/>
                <w:szCs w:val="16"/>
              </w:rPr>
            </w:pPr>
            <w:r w:rsidRPr="00017D73">
              <w:rPr>
                <w:sz w:val="16"/>
                <w:szCs w:val="16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73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59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511" w:type="dxa"/>
            <w:gridSpan w:val="5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88"/>
              <w:jc w:val="right"/>
            </w:pPr>
            <w:r w:rsidRPr="00017D73">
              <w:t>Total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59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8"/>
              </w:rPr>
            </w:pPr>
          </w:p>
        </w:tc>
      </w:tr>
    </w:tbl>
    <w:p w:rsidR="00E359C1" w:rsidRPr="00017D73" w:rsidRDefault="00E359C1" w:rsidP="00E359C1">
      <w:pPr>
        <w:rPr>
          <w:sz w:val="18"/>
        </w:rPr>
        <w:sectPr w:rsidR="00E359C1" w:rsidRPr="00017D73" w:rsidSect="0062122C">
          <w:pgSz w:w="12240" w:h="15840"/>
          <w:pgMar w:top="540" w:right="80" w:bottom="1120" w:left="200" w:header="0" w:footer="923" w:gutter="0"/>
          <w:cols w:space="720"/>
          <w:titlePg/>
          <w:docGrid w:linePitch="272"/>
        </w:sectPr>
      </w:pPr>
    </w:p>
    <w:p w:rsidR="00E359C1" w:rsidRPr="00017D73" w:rsidRDefault="00E359C1" w:rsidP="00E359C1">
      <w:pPr>
        <w:tabs>
          <w:tab w:val="left" w:pos="360"/>
        </w:tabs>
        <w:spacing w:before="80" w:after="5"/>
        <w:rPr>
          <w:b/>
        </w:rPr>
      </w:pPr>
      <w:r w:rsidRPr="00017D73">
        <w:rPr>
          <w:b/>
        </w:rPr>
        <w:lastRenderedPageBreak/>
        <w:tab/>
      </w:r>
      <w:r w:rsidRPr="00017D73">
        <w:rPr>
          <w:b/>
        </w:rPr>
        <w:tab/>
        <w:t>5a) Patents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98"/>
        <w:gridCol w:w="1080"/>
        <w:gridCol w:w="3332"/>
        <w:gridCol w:w="720"/>
        <w:gridCol w:w="1743"/>
        <w:gridCol w:w="989"/>
        <w:gridCol w:w="1596"/>
      </w:tblGrid>
      <w:tr w:rsidR="00E359C1" w:rsidRPr="00017D73" w:rsidTr="0062122C">
        <w:trPr>
          <w:trHeight w:val="470"/>
        </w:trPr>
        <w:tc>
          <w:tcPr>
            <w:tcW w:w="73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73" w:line="208" w:lineRule="auto"/>
              <w:ind w:left="119" w:right="105" w:hanging="5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 xml:space="preserve">Encl. Sl </w:t>
            </w:r>
            <w:r w:rsidRPr="00017D73"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10358" w:type="dxa"/>
            <w:gridSpan w:val="7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5" w:lineRule="exact"/>
              <w:ind w:left="105"/>
              <w:rPr>
                <w:sz w:val="20"/>
              </w:rPr>
            </w:pPr>
            <w:r w:rsidRPr="00017D73">
              <w:rPr>
                <w:sz w:val="20"/>
              </w:rPr>
              <w:t>International: 10 each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4" w:lineRule="exact"/>
              <w:ind w:left="105"/>
              <w:rPr>
                <w:sz w:val="20"/>
              </w:rPr>
            </w:pPr>
            <w:r w:rsidRPr="00017D73">
              <w:rPr>
                <w:sz w:val="20"/>
              </w:rPr>
              <w:t>National: 07 each</w:t>
            </w:r>
          </w:p>
        </w:tc>
      </w:tr>
      <w:tr w:rsidR="00E359C1" w:rsidRPr="00017D73" w:rsidTr="0062122C">
        <w:trPr>
          <w:trHeight w:val="474"/>
        </w:trPr>
        <w:tc>
          <w:tcPr>
            <w:tcW w:w="73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15"/>
              <w:ind w:left="105"/>
              <w:rPr>
                <w:sz w:val="20"/>
              </w:rPr>
            </w:pPr>
            <w:r w:rsidRPr="00017D73">
              <w:rPr>
                <w:sz w:val="20"/>
              </w:rPr>
              <w:t>Sponsor</w:t>
            </w:r>
          </w:p>
        </w:tc>
        <w:tc>
          <w:tcPr>
            <w:tcW w:w="108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15"/>
              <w:ind w:left="110"/>
              <w:rPr>
                <w:sz w:val="20"/>
              </w:rPr>
            </w:pPr>
            <w:r w:rsidRPr="00017D73">
              <w:rPr>
                <w:sz w:val="20"/>
              </w:rPr>
              <w:t>PI/ Co-PI</w:t>
            </w:r>
          </w:p>
        </w:tc>
        <w:tc>
          <w:tcPr>
            <w:tcW w:w="3332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8" w:lineRule="exact"/>
              <w:ind w:left="110"/>
              <w:rPr>
                <w:sz w:val="20"/>
              </w:rPr>
            </w:pPr>
            <w:r w:rsidRPr="00017D73">
              <w:rPr>
                <w:sz w:val="20"/>
              </w:rPr>
              <w:t>Whether Patent / Technology transfer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7" w:lineRule="exact"/>
              <w:ind w:left="110"/>
              <w:rPr>
                <w:sz w:val="20"/>
              </w:rPr>
            </w:pPr>
            <w:r w:rsidRPr="00017D73">
              <w:rPr>
                <w:sz w:val="20"/>
              </w:rPr>
              <w:t>/ Product / Process</w:t>
            </w:r>
          </w:p>
        </w:tc>
        <w:tc>
          <w:tcPr>
            <w:tcW w:w="72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15"/>
              <w:ind w:left="111"/>
              <w:rPr>
                <w:sz w:val="20"/>
              </w:rPr>
            </w:pPr>
            <w:r w:rsidRPr="00017D73">
              <w:rPr>
                <w:sz w:val="20"/>
              </w:rPr>
              <w:t>Date</w:t>
            </w:r>
          </w:p>
        </w:tc>
        <w:tc>
          <w:tcPr>
            <w:tcW w:w="174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4" w:line="235" w:lineRule="auto"/>
              <w:ind w:left="111"/>
              <w:rPr>
                <w:sz w:val="20"/>
              </w:rPr>
            </w:pPr>
            <w:r w:rsidRPr="00017D73">
              <w:rPr>
                <w:sz w:val="20"/>
              </w:rPr>
              <w:t>National / International level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36" w:line="206" w:lineRule="auto"/>
              <w:ind w:left="226" w:right="100" w:firstLine="91"/>
              <w:rPr>
                <w:sz w:val="20"/>
              </w:rPr>
            </w:pPr>
            <w:r w:rsidRPr="00017D73">
              <w:rPr>
                <w:sz w:val="20"/>
              </w:rPr>
              <w:t>Score claimed</w:t>
            </w: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15"/>
              <w:ind w:left="246"/>
              <w:rPr>
                <w:sz w:val="20"/>
              </w:rPr>
            </w:pPr>
            <w:r w:rsidRPr="00017D73">
              <w:rPr>
                <w:sz w:val="20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73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89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3332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720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74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512" w:type="dxa"/>
            <w:gridSpan w:val="6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1" w:lineRule="exact"/>
              <w:ind w:right="89"/>
              <w:jc w:val="right"/>
              <w:rPr>
                <w:sz w:val="20"/>
              </w:rPr>
            </w:pPr>
            <w:r w:rsidRPr="00017D73"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</w:tbl>
    <w:p w:rsidR="00E359C1" w:rsidRPr="00017D73" w:rsidRDefault="00E359C1" w:rsidP="00E359C1">
      <w:pPr>
        <w:tabs>
          <w:tab w:val="left" w:pos="360"/>
        </w:tabs>
        <w:spacing w:before="162" w:after="6" w:line="235" w:lineRule="auto"/>
        <w:ind w:left="664" w:right="1013"/>
        <w:rPr>
          <w:b/>
        </w:rPr>
      </w:pPr>
      <w:r w:rsidRPr="00017D73">
        <w:rPr>
          <w:b/>
          <w:w w:val="90"/>
        </w:rPr>
        <w:t xml:space="preserve">5b) *Policy Document (Submitted to an International body / organization like UNO/UNESCO/World Bank/International Monetary </w:t>
      </w:r>
      <w:r w:rsidRPr="00017D73">
        <w:rPr>
          <w:b/>
        </w:rPr>
        <w:t>Fund etc. or Central Government or State Government)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7313"/>
        <w:gridCol w:w="994"/>
        <w:gridCol w:w="1623"/>
      </w:tblGrid>
      <w:tr w:rsidR="00E359C1" w:rsidRPr="00017D73" w:rsidTr="0062122C">
        <w:trPr>
          <w:trHeight w:val="690"/>
        </w:trPr>
        <w:tc>
          <w:tcPr>
            <w:tcW w:w="11097" w:type="dxa"/>
            <w:gridSpan w:val="4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110"/>
              <w:rPr>
                <w:sz w:val="20"/>
              </w:rPr>
            </w:pPr>
            <w:r w:rsidRPr="00017D73">
              <w:rPr>
                <w:sz w:val="20"/>
              </w:rPr>
              <w:t>International: 10 each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ind w:left="110"/>
              <w:rPr>
                <w:sz w:val="20"/>
              </w:rPr>
            </w:pPr>
            <w:r w:rsidRPr="00017D73">
              <w:rPr>
                <w:sz w:val="20"/>
              </w:rPr>
              <w:t>National: 07 each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 w:line="219" w:lineRule="exact"/>
              <w:ind w:left="110"/>
              <w:rPr>
                <w:sz w:val="20"/>
              </w:rPr>
            </w:pPr>
            <w:r w:rsidRPr="00017D73">
              <w:rPr>
                <w:sz w:val="20"/>
              </w:rPr>
              <w:t>State: 04 each</w:t>
            </w:r>
          </w:p>
        </w:tc>
      </w:tr>
      <w:tr w:rsidR="00E359C1" w:rsidRPr="00017D73" w:rsidTr="0062122C">
        <w:trPr>
          <w:trHeight w:val="431"/>
        </w:trPr>
        <w:tc>
          <w:tcPr>
            <w:tcW w:w="116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199" w:lineRule="exact"/>
              <w:ind w:left="210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Encl. Sl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3" w:lineRule="exact"/>
              <w:ind w:left="287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>No(s).</w:t>
            </w:r>
          </w:p>
        </w:tc>
        <w:tc>
          <w:tcPr>
            <w:tcW w:w="731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91"/>
              <w:ind w:left="105"/>
              <w:rPr>
                <w:sz w:val="20"/>
              </w:rPr>
            </w:pPr>
            <w:r w:rsidRPr="00017D73">
              <w:rPr>
                <w:sz w:val="20"/>
              </w:rPr>
              <w:t>Mention details of Policy Documents</w:t>
            </w:r>
          </w:p>
        </w:tc>
        <w:tc>
          <w:tcPr>
            <w:tcW w:w="99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9" w:line="198" w:lineRule="exact"/>
              <w:ind w:left="229" w:right="102" w:firstLine="91"/>
              <w:rPr>
                <w:sz w:val="20"/>
              </w:rPr>
            </w:pPr>
            <w:r w:rsidRPr="00017D73">
              <w:rPr>
                <w:sz w:val="20"/>
              </w:rPr>
              <w:t>Score claimed</w:t>
            </w:r>
          </w:p>
        </w:tc>
        <w:tc>
          <w:tcPr>
            <w:tcW w:w="162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91"/>
              <w:ind w:left="258"/>
              <w:rPr>
                <w:sz w:val="20"/>
              </w:rPr>
            </w:pPr>
            <w:r w:rsidRPr="00017D73">
              <w:rPr>
                <w:sz w:val="20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116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731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9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62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480" w:type="dxa"/>
            <w:gridSpan w:val="2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91"/>
              <w:jc w:val="right"/>
              <w:rPr>
                <w:sz w:val="20"/>
              </w:rPr>
            </w:pPr>
            <w:r w:rsidRPr="00017D73">
              <w:rPr>
                <w:sz w:val="20"/>
              </w:rPr>
              <w:t>Total</w:t>
            </w:r>
          </w:p>
        </w:tc>
        <w:tc>
          <w:tcPr>
            <w:tcW w:w="99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62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</w:tbl>
    <w:p w:rsidR="00E359C1" w:rsidRPr="00017D73" w:rsidRDefault="00E359C1" w:rsidP="00E359C1">
      <w:pPr>
        <w:tabs>
          <w:tab w:val="left" w:pos="360"/>
        </w:tabs>
        <w:spacing w:before="154" w:after="5"/>
        <w:ind w:left="664"/>
        <w:rPr>
          <w:b/>
        </w:rPr>
      </w:pPr>
      <w:r w:rsidRPr="00017D73">
        <w:rPr>
          <w:b/>
        </w:rPr>
        <w:t>5c) Awards/Fellowship</w:t>
      </w: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698"/>
        <w:gridCol w:w="2343"/>
        <w:gridCol w:w="1801"/>
        <w:gridCol w:w="931"/>
        <w:gridCol w:w="989"/>
        <w:gridCol w:w="1596"/>
      </w:tblGrid>
      <w:tr w:rsidR="00E359C1" w:rsidRPr="00017D73" w:rsidTr="0062122C">
        <w:trPr>
          <w:trHeight w:val="470"/>
        </w:trPr>
        <w:tc>
          <w:tcPr>
            <w:tcW w:w="739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45" w:line="220" w:lineRule="auto"/>
              <w:ind w:left="110" w:right="115" w:firstLine="4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 xml:space="preserve">Encl. Sl </w:t>
            </w:r>
            <w:r w:rsidRPr="00017D73">
              <w:rPr>
                <w:b/>
                <w:spacing w:val="-2"/>
                <w:sz w:val="20"/>
              </w:rPr>
              <w:t>No(s).</w:t>
            </w:r>
          </w:p>
        </w:tc>
        <w:tc>
          <w:tcPr>
            <w:tcW w:w="10358" w:type="dxa"/>
            <w:gridSpan w:val="6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8" w:lineRule="exact"/>
              <w:ind w:left="105"/>
              <w:rPr>
                <w:sz w:val="20"/>
              </w:rPr>
            </w:pPr>
            <w:r w:rsidRPr="00017D73">
              <w:rPr>
                <w:sz w:val="20"/>
              </w:rPr>
              <w:t>International: 07 each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2" w:lineRule="exact"/>
              <w:ind w:left="105"/>
              <w:rPr>
                <w:sz w:val="20"/>
              </w:rPr>
            </w:pPr>
            <w:r w:rsidRPr="00017D73">
              <w:rPr>
                <w:sz w:val="20"/>
              </w:rPr>
              <w:t>National: 05 each</w:t>
            </w:r>
          </w:p>
        </w:tc>
      </w:tr>
      <w:tr w:rsidR="00E359C1" w:rsidRPr="00017D73" w:rsidTr="0062122C">
        <w:trPr>
          <w:trHeight w:val="461"/>
        </w:trPr>
        <w:tc>
          <w:tcPr>
            <w:tcW w:w="739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105"/>
              <w:rPr>
                <w:sz w:val="20"/>
              </w:rPr>
            </w:pPr>
            <w:r w:rsidRPr="00017D73">
              <w:rPr>
                <w:sz w:val="20"/>
              </w:rPr>
              <w:t>Name of Fellowship / Award</w:t>
            </w:r>
          </w:p>
        </w:tc>
        <w:tc>
          <w:tcPr>
            <w:tcW w:w="234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110"/>
              <w:rPr>
                <w:sz w:val="20"/>
              </w:rPr>
            </w:pPr>
            <w:r w:rsidRPr="00017D73">
              <w:rPr>
                <w:sz w:val="20"/>
              </w:rPr>
              <w:t>Name of Academic Body</w:t>
            </w:r>
          </w:p>
        </w:tc>
        <w:tc>
          <w:tcPr>
            <w:tcW w:w="180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106"/>
              <w:rPr>
                <w:sz w:val="20"/>
              </w:rPr>
            </w:pPr>
            <w:r w:rsidRPr="00017D73">
              <w:rPr>
                <w:sz w:val="20"/>
              </w:rPr>
              <w:t>Level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 w:line="219" w:lineRule="exact"/>
              <w:ind w:left="106"/>
              <w:rPr>
                <w:sz w:val="20"/>
              </w:rPr>
            </w:pPr>
            <w:r w:rsidRPr="00017D73">
              <w:rPr>
                <w:sz w:val="20"/>
              </w:rPr>
              <w:t>(Int’l /Nat’l /Univ.)</w:t>
            </w:r>
          </w:p>
        </w:tc>
        <w:tc>
          <w:tcPr>
            <w:tcW w:w="93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216"/>
              <w:rPr>
                <w:sz w:val="20"/>
              </w:rPr>
            </w:pPr>
            <w:r w:rsidRPr="00017D73">
              <w:rPr>
                <w:sz w:val="20"/>
              </w:rPr>
              <w:t>Year</w:t>
            </w:r>
            <w:r w:rsidRPr="00017D73">
              <w:rPr>
                <w:spacing w:val="1"/>
                <w:sz w:val="20"/>
              </w:rPr>
              <w:t xml:space="preserve"> </w:t>
            </w:r>
            <w:r w:rsidRPr="00017D73">
              <w:rPr>
                <w:sz w:val="20"/>
              </w:rPr>
              <w:t>/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 w:line="219" w:lineRule="exact"/>
              <w:ind w:left="202"/>
              <w:rPr>
                <w:sz w:val="20"/>
              </w:rPr>
            </w:pPr>
            <w:r w:rsidRPr="00017D73">
              <w:rPr>
                <w:sz w:val="20"/>
              </w:rPr>
              <w:t>Period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32" w:line="206" w:lineRule="auto"/>
              <w:ind w:left="226" w:right="100" w:firstLine="91"/>
              <w:rPr>
                <w:sz w:val="20"/>
              </w:rPr>
            </w:pPr>
            <w:r w:rsidRPr="00017D73">
              <w:rPr>
                <w:sz w:val="20"/>
              </w:rPr>
              <w:t>Score claimed</w:t>
            </w: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246"/>
              <w:rPr>
                <w:sz w:val="20"/>
              </w:rPr>
            </w:pPr>
            <w:r w:rsidRPr="00017D73">
              <w:rPr>
                <w:sz w:val="20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73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269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2343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80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3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512" w:type="dxa"/>
            <w:gridSpan w:val="5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89"/>
              <w:jc w:val="right"/>
              <w:rPr>
                <w:sz w:val="20"/>
              </w:rPr>
            </w:pPr>
            <w:r w:rsidRPr="00017D73">
              <w:rPr>
                <w:sz w:val="20"/>
              </w:rPr>
              <w:t>Total</w:t>
            </w:r>
          </w:p>
        </w:tc>
        <w:tc>
          <w:tcPr>
            <w:tcW w:w="989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</w:tbl>
    <w:p w:rsidR="00E359C1" w:rsidRPr="00017D73" w:rsidRDefault="00E359C1" w:rsidP="00657E0F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905"/>
        </w:tabs>
        <w:autoSpaceDE w:val="0"/>
        <w:autoSpaceDN w:val="0"/>
        <w:ind w:right="478" w:firstLine="0"/>
        <w:rPr>
          <w:rFonts w:ascii="Times" w:hAnsi="Times"/>
          <w:b/>
          <w:sz w:val="20"/>
          <w:szCs w:val="20"/>
        </w:rPr>
      </w:pPr>
      <w:r w:rsidRPr="00017D73">
        <w:rPr>
          <w:rFonts w:ascii="Times" w:hAnsi="Times"/>
          <w:b/>
          <w:w w:val="95"/>
          <w:sz w:val="20"/>
          <w:szCs w:val="20"/>
        </w:rPr>
        <w:t xml:space="preserve">Invited lectures / Resource Person / paper presentation in Seminars/ Conferences/full paper in Conference Proceedings  </w:t>
      </w:r>
    </w:p>
    <w:p w:rsidR="00E359C1" w:rsidRPr="00017D73" w:rsidRDefault="00E359C1" w:rsidP="00E359C1">
      <w:pPr>
        <w:pStyle w:val="ListParagraph"/>
        <w:tabs>
          <w:tab w:val="left" w:pos="360"/>
          <w:tab w:val="left" w:pos="905"/>
        </w:tabs>
        <w:ind w:left="664" w:right="478"/>
        <w:rPr>
          <w:rFonts w:ascii="Times" w:hAnsi="Times"/>
          <w:b/>
          <w:sz w:val="20"/>
        </w:rPr>
      </w:pPr>
      <w:r w:rsidRPr="00017D73">
        <w:rPr>
          <w:rFonts w:ascii="Times" w:hAnsi="Times"/>
          <w:b/>
          <w:w w:val="95"/>
          <w:sz w:val="20"/>
          <w:szCs w:val="20"/>
        </w:rPr>
        <w:t xml:space="preserve"> (Paper </w:t>
      </w:r>
      <w:r w:rsidRPr="00017D73">
        <w:rPr>
          <w:rFonts w:ascii="Times" w:hAnsi="Times"/>
          <w:b/>
          <w:sz w:val="20"/>
          <w:szCs w:val="20"/>
        </w:rPr>
        <w:t>presented</w:t>
      </w:r>
      <w:r w:rsidRPr="00017D73">
        <w:rPr>
          <w:rFonts w:ascii="Times" w:hAnsi="Times"/>
          <w:b/>
          <w:spacing w:val="-13"/>
          <w:sz w:val="20"/>
          <w:szCs w:val="20"/>
        </w:rPr>
        <w:t xml:space="preserve"> </w:t>
      </w:r>
      <w:r w:rsidRPr="00017D73">
        <w:rPr>
          <w:rFonts w:ascii="Times" w:hAnsi="Times"/>
          <w:b/>
          <w:sz w:val="20"/>
          <w:szCs w:val="20"/>
        </w:rPr>
        <w:t>in</w:t>
      </w:r>
      <w:r w:rsidRPr="00017D73">
        <w:rPr>
          <w:rFonts w:ascii="Times" w:hAnsi="Times"/>
          <w:b/>
          <w:spacing w:val="-28"/>
          <w:sz w:val="20"/>
          <w:szCs w:val="20"/>
        </w:rPr>
        <w:t xml:space="preserve"> </w:t>
      </w:r>
      <w:r w:rsidRPr="00017D73">
        <w:rPr>
          <w:rFonts w:ascii="Times" w:hAnsi="Times"/>
          <w:b/>
          <w:spacing w:val="3"/>
          <w:sz w:val="20"/>
          <w:szCs w:val="20"/>
        </w:rPr>
        <w:t>Seminars/Conferences</w:t>
      </w:r>
      <w:r w:rsidRPr="00017D73">
        <w:rPr>
          <w:rFonts w:ascii="Times" w:hAnsi="Times"/>
          <w:b/>
          <w:spacing w:val="-29"/>
          <w:sz w:val="20"/>
          <w:szCs w:val="20"/>
        </w:rPr>
        <w:t xml:space="preserve"> </w:t>
      </w:r>
      <w:r w:rsidRPr="00017D73">
        <w:rPr>
          <w:rFonts w:ascii="Times" w:hAnsi="Times"/>
          <w:b/>
          <w:spacing w:val="3"/>
          <w:sz w:val="20"/>
          <w:szCs w:val="20"/>
        </w:rPr>
        <w:t>and</w:t>
      </w:r>
      <w:r w:rsidRPr="00017D73">
        <w:rPr>
          <w:rFonts w:ascii="Times" w:hAnsi="Times"/>
          <w:b/>
          <w:spacing w:val="-10"/>
          <w:sz w:val="20"/>
          <w:szCs w:val="20"/>
        </w:rPr>
        <w:t xml:space="preserve"> </w:t>
      </w:r>
      <w:r w:rsidRPr="00017D73">
        <w:rPr>
          <w:rFonts w:ascii="Times" w:hAnsi="Times"/>
          <w:b/>
          <w:sz w:val="20"/>
          <w:szCs w:val="20"/>
        </w:rPr>
        <w:t>also</w:t>
      </w:r>
      <w:r w:rsidRPr="00017D73">
        <w:rPr>
          <w:rFonts w:ascii="Times" w:hAnsi="Times"/>
          <w:b/>
          <w:spacing w:val="-9"/>
          <w:sz w:val="20"/>
          <w:szCs w:val="20"/>
        </w:rPr>
        <w:t xml:space="preserve"> </w:t>
      </w:r>
      <w:r w:rsidRPr="00017D73">
        <w:rPr>
          <w:rFonts w:ascii="Times" w:hAnsi="Times"/>
          <w:b/>
          <w:spacing w:val="2"/>
          <w:sz w:val="20"/>
          <w:szCs w:val="20"/>
        </w:rPr>
        <w:t>published</w:t>
      </w:r>
      <w:r w:rsidRPr="00017D73">
        <w:rPr>
          <w:rFonts w:ascii="Times" w:hAnsi="Times"/>
          <w:b/>
          <w:spacing w:val="-12"/>
          <w:sz w:val="20"/>
          <w:szCs w:val="20"/>
        </w:rPr>
        <w:t xml:space="preserve"> </w:t>
      </w:r>
      <w:r w:rsidRPr="00017D73">
        <w:rPr>
          <w:rFonts w:ascii="Times" w:hAnsi="Times"/>
          <w:b/>
          <w:sz w:val="20"/>
          <w:szCs w:val="20"/>
        </w:rPr>
        <w:t>as</w:t>
      </w:r>
      <w:r w:rsidRPr="00017D73">
        <w:rPr>
          <w:rFonts w:ascii="Times" w:hAnsi="Times"/>
          <w:b/>
          <w:spacing w:val="-10"/>
          <w:sz w:val="20"/>
          <w:szCs w:val="20"/>
        </w:rPr>
        <w:t xml:space="preserve"> </w:t>
      </w:r>
      <w:r w:rsidRPr="00017D73">
        <w:rPr>
          <w:rFonts w:ascii="Times" w:hAnsi="Times"/>
          <w:b/>
          <w:spacing w:val="2"/>
          <w:sz w:val="20"/>
          <w:szCs w:val="20"/>
        </w:rPr>
        <w:t>full</w:t>
      </w:r>
      <w:r w:rsidRPr="00017D73">
        <w:rPr>
          <w:rFonts w:ascii="Times" w:hAnsi="Times"/>
          <w:b/>
          <w:spacing w:val="-27"/>
          <w:sz w:val="20"/>
          <w:szCs w:val="20"/>
        </w:rPr>
        <w:t xml:space="preserve"> </w:t>
      </w:r>
      <w:r w:rsidRPr="00017D73">
        <w:rPr>
          <w:rFonts w:ascii="Times" w:hAnsi="Times"/>
          <w:b/>
          <w:sz w:val="20"/>
          <w:szCs w:val="20"/>
        </w:rPr>
        <w:t>paper</w:t>
      </w:r>
      <w:r w:rsidRPr="00017D73">
        <w:rPr>
          <w:rFonts w:ascii="Times" w:hAnsi="Times"/>
          <w:b/>
          <w:spacing w:val="-28"/>
          <w:sz w:val="20"/>
          <w:szCs w:val="20"/>
        </w:rPr>
        <w:t xml:space="preserve"> </w:t>
      </w:r>
      <w:r w:rsidRPr="00017D73">
        <w:rPr>
          <w:rFonts w:ascii="Times" w:hAnsi="Times"/>
          <w:b/>
          <w:sz w:val="20"/>
          <w:szCs w:val="20"/>
        </w:rPr>
        <w:t>in</w:t>
      </w:r>
      <w:r w:rsidRPr="00017D73">
        <w:rPr>
          <w:rFonts w:ascii="Times" w:hAnsi="Times"/>
          <w:b/>
          <w:spacing w:val="-30"/>
          <w:sz w:val="20"/>
          <w:szCs w:val="20"/>
        </w:rPr>
        <w:t xml:space="preserve"> </w:t>
      </w:r>
      <w:r w:rsidRPr="00017D73">
        <w:rPr>
          <w:rFonts w:ascii="Times" w:hAnsi="Times"/>
          <w:b/>
          <w:spacing w:val="2"/>
          <w:sz w:val="20"/>
          <w:szCs w:val="20"/>
        </w:rPr>
        <w:t>Conference</w:t>
      </w:r>
      <w:r w:rsidRPr="00017D73">
        <w:rPr>
          <w:rFonts w:ascii="Times" w:hAnsi="Times"/>
          <w:b/>
          <w:spacing w:val="-28"/>
          <w:sz w:val="20"/>
          <w:szCs w:val="20"/>
        </w:rPr>
        <w:t xml:space="preserve"> </w:t>
      </w:r>
      <w:r w:rsidRPr="00017D73">
        <w:rPr>
          <w:rFonts w:ascii="Times" w:hAnsi="Times"/>
          <w:b/>
          <w:sz w:val="20"/>
          <w:szCs w:val="20"/>
        </w:rPr>
        <w:t>Proceedings</w:t>
      </w:r>
      <w:r w:rsidRPr="00017D73">
        <w:rPr>
          <w:rFonts w:ascii="Times" w:hAnsi="Times"/>
          <w:b/>
          <w:spacing w:val="-24"/>
          <w:sz w:val="20"/>
          <w:szCs w:val="20"/>
        </w:rPr>
        <w:t xml:space="preserve"> </w:t>
      </w:r>
      <w:r w:rsidRPr="00017D73">
        <w:rPr>
          <w:rFonts w:ascii="Times" w:hAnsi="Times"/>
          <w:b/>
          <w:sz w:val="20"/>
          <w:szCs w:val="20"/>
        </w:rPr>
        <w:t>will</w:t>
      </w:r>
      <w:r w:rsidRPr="00017D73">
        <w:rPr>
          <w:rFonts w:ascii="Times" w:hAnsi="Times"/>
          <w:b/>
          <w:spacing w:val="-30"/>
          <w:sz w:val="20"/>
          <w:szCs w:val="20"/>
        </w:rPr>
        <w:t xml:space="preserve"> </w:t>
      </w:r>
      <w:r w:rsidRPr="00017D73">
        <w:rPr>
          <w:rFonts w:ascii="Times" w:hAnsi="Times"/>
          <w:b/>
          <w:spacing w:val="2"/>
          <w:sz w:val="20"/>
          <w:szCs w:val="20"/>
        </w:rPr>
        <w:t>be</w:t>
      </w:r>
      <w:r w:rsidRPr="00017D73">
        <w:rPr>
          <w:rFonts w:ascii="Times" w:hAnsi="Times"/>
          <w:b/>
          <w:spacing w:val="-31"/>
          <w:sz w:val="20"/>
          <w:szCs w:val="20"/>
        </w:rPr>
        <w:t xml:space="preserve"> </w:t>
      </w:r>
      <w:r w:rsidRPr="00017D73">
        <w:rPr>
          <w:rFonts w:ascii="Times" w:hAnsi="Times"/>
          <w:b/>
          <w:spacing w:val="2"/>
          <w:sz w:val="20"/>
          <w:szCs w:val="20"/>
        </w:rPr>
        <w:t>counted</w:t>
      </w:r>
      <w:r w:rsidRPr="00017D73">
        <w:rPr>
          <w:rFonts w:ascii="Times" w:hAnsi="Times"/>
          <w:b/>
          <w:spacing w:val="-24"/>
          <w:sz w:val="20"/>
          <w:szCs w:val="20"/>
        </w:rPr>
        <w:t xml:space="preserve"> </w:t>
      </w:r>
      <w:r w:rsidRPr="00017D73">
        <w:rPr>
          <w:rFonts w:ascii="Times" w:hAnsi="Times"/>
          <w:b/>
          <w:sz w:val="20"/>
          <w:szCs w:val="20"/>
        </w:rPr>
        <w:t>only</w:t>
      </w:r>
      <w:r w:rsidRPr="00017D73">
        <w:rPr>
          <w:rFonts w:ascii="Times" w:hAnsi="Times"/>
          <w:b/>
          <w:spacing w:val="-27"/>
          <w:sz w:val="20"/>
          <w:szCs w:val="20"/>
        </w:rPr>
        <w:t xml:space="preserve"> </w:t>
      </w:r>
      <w:r w:rsidRPr="00017D73">
        <w:rPr>
          <w:rFonts w:ascii="Times" w:hAnsi="Times"/>
          <w:b/>
          <w:sz w:val="20"/>
          <w:szCs w:val="20"/>
        </w:rPr>
        <w:t>once</w:t>
      </w:r>
      <w:r w:rsidRPr="00017D73">
        <w:rPr>
          <w:rFonts w:ascii="Times" w:hAnsi="Times"/>
          <w:b/>
          <w:sz w:val="20"/>
        </w:rPr>
        <w:t>)</w:t>
      </w:r>
    </w:p>
    <w:p w:rsidR="00E359C1" w:rsidRPr="00017D73" w:rsidRDefault="00E359C1" w:rsidP="00E359C1">
      <w:pPr>
        <w:pStyle w:val="ListParagraph"/>
        <w:tabs>
          <w:tab w:val="left" w:pos="360"/>
          <w:tab w:val="left" w:pos="905"/>
        </w:tabs>
        <w:ind w:left="664" w:right="478"/>
        <w:rPr>
          <w:rFonts w:ascii="Times" w:hAnsi="Times"/>
          <w:b/>
          <w:sz w:val="20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501"/>
        <w:gridCol w:w="2448"/>
        <w:gridCol w:w="1891"/>
        <w:gridCol w:w="901"/>
        <w:gridCol w:w="1017"/>
        <w:gridCol w:w="1605"/>
      </w:tblGrid>
      <w:tr w:rsidR="00E359C1" w:rsidRPr="00017D73" w:rsidTr="0062122C">
        <w:trPr>
          <w:trHeight w:val="950"/>
        </w:trPr>
        <w:tc>
          <w:tcPr>
            <w:tcW w:w="734" w:type="dxa"/>
            <w:vMerge w:val="restart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b/>
              </w:rPr>
            </w:pP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49" w:line="211" w:lineRule="auto"/>
              <w:ind w:left="95" w:right="105" w:hanging="82"/>
              <w:jc w:val="center"/>
              <w:rPr>
                <w:b/>
                <w:sz w:val="20"/>
              </w:rPr>
            </w:pPr>
            <w:r w:rsidRPr="00017D73">
              <w:rPr>
                <w:b/>
                <w:sz w:val="20"/>
              </w:rPr>
              <w:t xml:space="preserve">Encl. Sl  </w:t>
            </w:r>
            <w:r w:rsidRPr="00017D73">
              <w:rPr>
                <w:b/>
                <w:spacing w:val="-1"/>
                <w:sz w:val="20"/>
              </w:rPr>
              <w:t>No(s).</w:t>
            </w:r>
          </w:p>
        </w:tc>
        <w:tc>
          <w:tcPr>
            <w:tcW w:w="10363" w:type="dxa"/>
            <w:gridSpan w:val="6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5"/>
              <w:ind w:left="110" w:right="7189"/>
              <w:rPr>
                <w:sz w:val="20"/>
              </w:rPr>
            </w:pPr>
            <w:r w:rsidRPr="00017D73">
              <w:rPr>
                <w:sz w:val="20"/>
              </w:rPr>
              <w:t>International (Abroad): 07 each International (within country): 05 each National: 03 each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"/>
              <w:ind w:left="110"/>
              <w:rPr>
                <w:sz w:val="20"/>
              </w:rPr>
            </w:pPr>
            <w:r w:rsidRPr="00017D73">
              <w:rPr>
                <w:sz w:val="20"/>
              </w:rPr>
              <w:t>State/University: 02 each</w:t>
            </w:r>
          </w:p>
        </w:tc>
      </w:tr>
      <w:tr w:rsidR="00E359C1" w:rsidRPr="00017D73" w:rsidTr="0062122C">
        <w:trPr>
          <w:trHeight w:val="460"/>
        </w:trPr>
        <w:tc>
          <w:tcPr>
            <w:tcW w:w="734" w:type="dxa"/>
            <w:vMerge/>
            <w:tcBorders>
              <w:top w:val="nil"/>
            </w:tcBorders>
          </w:tcPr>
          <w:p w:rsidR="00E359C1" w:rsidRPr="00017D73" w:rsidRDefault="00E359C1" w:rsidP="0062122C">
            <w:pPr>
              <w:tabs>
                <w:tab w:val="left" w:pos="360"/>
              </w:tabs>
              <w:rPr>
                <w:sz w:val="2"/>
                <w:szCs w:val="2"/>
              </w:rPr>
            </w:pPr>
          </w:p>
        </w:tc>
        <w:tc>
          <w:tcPr>
            <w:tcW w:w="250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38"/>
              <w:rPr>
                <w:sz w:val="20"/>
              </w:rPr>
            </w:pPr>
            <w:r w:rsidRPr="00017D73">
              <w:rPr>
                <w:sz w:val="20"/>
              </w:rPr>
              <w:t>Role (Inv. Lect /paper)</w:t>
            </w:r>
          </w:p>
        </w:tc>
        <w:tc>
          <w:tcPr>
            <w:tcW w:w="244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106"/>
              <w:rPr>
                <w:sz w:val="20"/>
              </w:rPr>
            </w:pPr>
            <w:r w:rsidRPr="00017D73">
              <w:rPr>
                <w:sz w:val="20"/>
              </w:rPr>
              <w:t>Programme and Institution</w:t>
            </w:r>
          </w:p>
        </w:tc>
        <w:tc>
          <w:tcPr>
            <w:tcW w:w="189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21" w:lineRule="exact"/>
              <w:ind w:left="112"/>
              <w:rPr>
                <w:sz w:val="20"/>
              </w:rPr>
            </w:pPr>
            <w:r w:rsidRPr="00017D73">
              <w:rPr>
                <w:sz w:val="20"/>
              </w:rPr>
              <w:t>Level</w:t>
            </w:r>
          </w:p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9" w:lineRule="exact"/>
              <w:ind w:left="112"/>
              <w:rPr>
                <w:sz w:val="20"/>
              </w:rPr>
            </w:pPr>
            <w:r w:rsidRPr="00017D73">
              <w:rPr>
                <w:sz w:val="20"/>
              </w:rPr>
              <w:t>(Int’l /Nat’l / Univ.)</w:t>
            </w:r>
          </w:p>
        </w:tc>
        <w:tc>
          <w:tcPr>
            <w:tcW w:w="90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156"/>
              <w:rPr>
                <w:sz w:val="20"/>
              </w:rPr>
            </w:pPr>
            <w:r w:rsidRPr="00017D73">
              <w:rPr>
                <w:sz w:val="20"/>
              </w:rPr>
              <w:t>Date(s)</w:t>
            </w:r>
          </w:p>
        </w:tc>
        <w:tc>
          <w:tcPr>
            <w:tcW w:w="101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22" w:line="211" w:lineRule="auto"/>
              <w:ind w:left="249" w:right="105" w:firstLine="91"/>
              <w:rPr>
                <w:sz w:val="20"/>
              </w:rPr>
            </w:pPr>
            <w:r w:rsidRPr="00017D73">
              <w:rPr>
                <w:sz w:val="20"/>
              </w:rPr>
              <w:t>Score claimed</w:t>
            </w:r>
          </w:p>
        </w:tc>
        <w:tc>
          <w:tcPr>
            <w:tcW w:w="160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before="106"/>
              <w:ind w:left="255"/>
              <w:rPr>
                <w:sz w:val="20"/>
              </w:rPr>
            </w:pPr>
            <w:r w:rsidRPr="00017D73">
              <w:rPr>
                <w:sz w:val="20"/>
              </w:rPr>
              <w:t>Score Verified</w:t>
            </w:r>
          </w:p>
        </w:tc>
      </w:tr>
      <w:tr w:rsidR="00E359C1" w:rsidRPr="00017D73" w:rsidTr="0062122C">
        <w:trPr>
          <w:trHeight w:val="230"/>
        </w:trPr>
        <w:tc>
          <w:tcPr>
            <w:tcW w:w="734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250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2448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89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901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01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60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  <w:tr w:rsidR="00E359C1" w:rsidRPr="00017D73" w:rsidTr="0062122C">
        <w:trPr>
          <w:trHeight w:val="230"/>
        </w:trPr>
        <w:tc>
          <w:tcPr>
            <w:tcW w:w="8475" w:type="dxa"/>
            <w:gridSpan w:val="5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spacing w:line="210" w:lineRule="exact"/>
              <w:ind w:right="86"/>
              <w:jc w:val="right"/>
              <w:rPr>
                <w:sz w:val="20"/>
              </w:rPr>
            </w:pPr>
            <w:r w:rsidRPr="00017D73">
              <w:rPr>
                <w:sz w:val="20"/>
              </w:rPr>
              <w:t>Total</w:t>
            </w:r>
          </w:p>
        </w:tc>
        <w:tc>
          <w:tcPr>
            <w:tcW w:w="1017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1605" w:type="dxa"/>
          </w:tcPr>
          <w:p w:rsidR="00E359C1" w:rsidRPr="00017D73" w:rsidRDefault="00E359C1" w:rsidP="0062122C">
            <w:pPr>
              <w:pStyle w:val="TableParagraph"/>
              <w:tabs>
                <w:tab w:val="left" w:pos="360"/>
              </w:tabs>
              <w:rPr>
                <w:sz w:val="16"/>
              </w:rPr>
            </w:pPr>
          </w:p>
        </w:tc>
      </w:tr>
    </w:tbl>
    <w:p w:rsidR="00D20316" w:rsidRDefault="00D20316" w:rsidP="00E359C1">
      <w:pPr>
        <w:spacing w:line="224" w:lineRule="exact"/>
        <w:ind w:left="746" w:hanging="26"/>
        <w:rPr>
          <w:b/>
        </w:rPr>
      </w:pPr>
    </w:p>
    <w:p w:rsidR="00E359C1" w:rsidRPr="00017D73" w:rsidRDefault="00E359C1" w:rsidP="00E359C1">
      <w:pPr>
        <w:spacing w:line="224" w:lineRule="exact"/>
        <w:ind w:left="746" w:hanging="26"/>
        <w:rPr>
          <w:b/>
        </w:rPr>
      </w:pPr>
      <w:r w:rsidRPr="00017D73">
        <w:rPr>
          <w:b/>
        </w:rPr>
        <w:t>The Research score for research papers would be augmented as follows:</w:t>
      </w:r>
    </w:p>
    <w:p w:rsidR="00E359C1" w:rsidRPr="00017D73" w:rsidRDefault="00E359C1" w:rsidP="00E359C1">
      <w:pPr>
        <w:pStyle w:val="BodyText"/>
        <w:spacing w:after="7" w:line="228" w:lineRule="exact"/>
        <w:ind w:left="746" w:hanging="26"/>
      </w:pPr>
      <w:r w:rsidRPr="00017D73">
        <w:t>Peer-Reviewed or UGC-listed Journals (Impact factor to be determined as per Thomson Reuters list):</w:t>
      </w:r>
    </w:p>
    <w:tbl>
      <w:tblPr>
        <w:tblpPr w:leftFromText="180" w:rightFromText="180" w:vertAnchor="text" w:horzAnchor="page" w:tblpX="841" w:tblpY="6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554"/>
        <w:gridCol w:w="740"/>
        <w:gridCol w:w="1135"/>
      </w:tblGrid>
      <w:tr w:rsidR="00E359C1" w:rsidRPr="00017D73" w:rsidTr="0062122C">
        <w:trPr>
          <w:trHeight w:val="250"/>
        </w:trPr>
        <w:tc>
          <w:tcPr>
            <w:tcW w:w="450" w:type="dxa"/>
          </w:tcPr>
          <w:p w:rsidR="00E359C1" w:rsidRPr="00017D73" w:rsidRDefault="00E359C1" w:rsidP="0062122C">
            <w:pPr>
              <w:pStyle w:val="TableParagraph"/>
              <w:spacing w:line="223" w:lineRule="exact"/>
              <w:ind w:left="200" w:hanging="26"/>
              <w:rPr>
                <w:sz w:val="20"/>
              </w:rPr>
            </w:pPr>
            <w:r w:rsidRPr="00017D73">
              <w:rPr>
                <w:sz w:val="20"/>
              </w:rPr>
              <w:t>i)</w:t>
            </w:r>
          </w:p>
        </w:tc>
        <w:tc>
          <w:tcPr>
            <w:tcW w:w="4554" w:type="dxa"/>
          </w:tcPr>
          <w:p w:rsidR="00E359C1" w:rsidRPr="00017D73" w:rsidRDefault="00E359C1" w:rsidP="0062122C">
            <w:pPr>
              <w:pStyle w:val="TableParagraph"/>
              <w:spacing w:line="223" w:lineRule="exact"/>
              <w:ind w:left="234" w:hanging="26"/>
              <w:rPr>
                <w:sz w:val="20"/>
              </w:rPr>
            </w:pPr>
            <w:r w:rsidRPr="00017D73">
              <w:rPr>
                <w:sz w:val="20"/>
              </w:rPr>
              <w:t>Paper in refereed journals without impact factor</w:t>
            </w:r>
          </w:p>
        </w:tc>
        <w:tc>
          <w:tcPr>
            <w:tcW w:w="740" w:type="dxa"/>
          </w:tcPr>
          <w:p w:rsidR="00E359C1" w:rsidRPr="00017D73" w:rsidRDefault="00E359C1" w:rsidP="0062122C">
            <w:pPr>
              <w:pStyle w:val="TableParagraph"/>
              <w:spacing w:line="223" w:lineRule="exact"/>
              <w:ind w:right="178" w:hanging="26"/>
              <w:jc w:val="right"/>
              <w:rPr>
                <w:sz w:val="20"/>
              </w:rPr>
            </w:pPr>
            <w:r w:rsidRPr="00017D73"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E359C1" w:rsidRPr="00017D73" w:rsidRDefault="00E359C1" w:rsidP="0062122C">
            <w:pPr>
              <w:pStyle w:val="TableParagraph"/>
              <w:spacing w:line="223" w:lineRule="exact"/>
              <w:ind w:left="179" w:hanging="26"/>
              <w:rPr>
                <w:sz w:val="20"/>
              </w:rPr>
            </w:pPr>
            <w:r w:rsidRPr="00017D73">
              <w:rPr>
                <w:sz w:val="20"/>
              </w:rPr>
              <w:t>5 Points</w:t>
            </w:r>
          </w:p>
        </w:tc>
      </w:tr>
      <w:tr w:rsidR="00E359C1" w:rsidRPr="00017D73" w:rsidTr="0062122C">
        <w:trPr>
          <w:trHeight w:val="326"/>
        </w:trPr>
        <w:tc>
          <w:tcPr>
            <w:tcW w:w="450" w:type="dxa"/>
          </w:tcPr>
          <w:p w:rsidR="00E359C1" w:rsidRPr="00017D73" w:rsidRDefault="00E359C1" w:rsidP="0062122C">
            <w:pPr>
              <w:pStyle w:val="TableParagraph"/>
              <w:spacing w:before="68"/>
              <w:ind w:left="200" w:hanging="26"/>
              <w:rPr>
                <w:sz w:val="20"/>
              </w:rPr>
            </w:pPr>
            <w:r w:rsidRPr="00017D73">
              <w:rPr>
                <w:sz w:val="20"/>
              </w:rPr>
              <w:t>ii)</w:t>
            </w:r>
          </w:p>
        </w:tc>
        <w:tc>
          <w:tcPr>
            <w:tcW w:w="4554" w:type="dxa"/>
          </w:tcPr>
          <w:p w:rsidR="00E359C1" w:rsidRPr="00017D73" w:rsidRDefault="00E359C1" w:rsidP="0062122C">
            <w:pPr>
              <w:pStyle w:val="TableParagraph"/>
              <w:spacing w:before="68"/>
              <w:ind w:left="234" w:hanging="26"/>
              <w:rPr>
                <w:sz w:val="20"/>
              </w:rPr>
            </w:pPr>
            <w:r w:rsidRPr="00017D73">
              <w:rPr>
                <w:sz w:val="20"/>
              </w:rPr>
              <w:t>Paper with impact factor less than 1</w:t>
            </w:r>
          </w:p>
        </w:tc>
        <w:tc>
          <w:tcPr>
            <w:tcW w:w="740" w:type="dxa"/>
          </w:tcPr>
          <w:p w:rsidR="00E359C1" w:rsidRPr="00017D73" w:rsidRDefault="00E359C1" w:rsidP="0062122C">
            <w:pPr>
              <w:pStyle w:val="TableParagraph"/>
              <w:spacing w:before="20"/>
              <w:ind w:right="178" w:hanging="26"/>
              <w:jc w:val="right"/>
              <w:rPr>
                <w:sz w:val="20"/>
              </w:rPr>
            </w:pPr>
            <w:r w:rsidRPr="00017D73"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E359C1" w:rsidRPr="00017D73" w:rsidRDefault="00E359C1" w:rsidP="0062122C">
            <w:pPr>
              <w:pStyle w:val="TableParagraph"/>
              <w:spacing w:before="68"/>
              <w:ind w:left="179" w:hanging="26"/>
              <w:rPr>
                <w:sz w:val="20"/>
              </w:rPr>
            </w:pPr>
            <w:r w:rsidRPr="00017D73">
              <w:rPr>
                <w:sz w:val="20"/>
              </w:rPr>
              <w:t>10 Points</w:t>
            </w:r>
          </w:p>
        </w:tc>
      </w:tr>
      <w:tr w:rsidR="00E359C1" w:rsidRPr="00017D73" w:rsidTr="0062122C">
        <w:trPr>
          <w:trHeight w:val="323"/>
        </w:trPr>
        <w:tc>
          <w:tcPr>
            <w:tcW w:w="450" w:type="dxa"/>
          </w:tcPr>
          <w:p w:rsidR="00E359C1" w:rsidRPr="00017D73" w:rsidRDefault="00E359C1" w:rsidP="0062122C">
            <w:pPr>
              <w:pStyle w:val="TableParagraph"/>
              <w:spacing w:before="68"/>
              <w:ind w:left="200" w:hanging="26"/>
              <w:rPr>
                <w:sz w:val="20"/>
              </w:rPr>
            </w:pPr>
            <w:r w:rsidRPr="00017D73">
              <w:rPr>
                <w:sz w:val="20"/>
              </w:rPr>
              <w:t>iii)</w:t>
            </w:r>
          </w:p>
        </w:tc>
        <w:tc>
          <w:tcPr>
            <w:tcW w:w="4554" w:type="dxa"/>
          </w:tcPr>
          <w:p w:rsidR="00E359C1" w:rsidRPr="00017D73" w:rsidRDefault="00E359C1" w:rsidP="0062122C">
            <w:pPr>
              <w:pStyle w:val="TableParagraph"/>
              <w:spacing w:before="68"/>
              <w:ind w:left="234" w:hanging="26"/>
              <w:rPr>
                <w:sz w:val="20"/>
              </w:rPr>
            </w:pPr>
            <w:r w:rsidRPr="00017D73">
              <w:rPr>
                <w:sz w:val="20"/>
              </w:rPr>
              <w:t>Paper with impact factor between 1 and 2</w:t>
            </w:r>
          </w:p>
        </w:tc>
        <w:tc>
          <w:tcPr>
            <w:tcW w:w="740" w:type="dxa"/>
          </w:tcPr>
          <w:p w:rsidR="00E359C1" w:rsidRPr="00017D73" w:rsidRDefault="00E359C1" w:rsidP="0062122C">
            <w:pPr>
              <w:pStyle w:val="TableParagraph"/>
              <w:spacing w:before="20"/>
              <w:ind w:right="178" w:hanging="26"/>
              <w:jc w:val="right"/>
              <w:rPr>
                <w:sz w:val="20"/>
              </w:rPr>
            </w:pPr>
            <w:r w:rsidRPr="00017D73"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E359C1" w:rsidRPr="00017D73" w:rsidRDefault="00E359C1" w:rsidP="0062122C">
            <w:pPr>
              <w:pStyle w:val="TableParagraph"/>
              <w:spacing w:before="68"/>
              <w:ind w:left="179" w:hanging="26"/>
              <w:rPr>
                <w:sz w:val="20"/>
              </w:rPr>
            </w:pPr>
            <w:r w:rsidRPr="00017D73">
              <w:rPr>
                <w:sz w:val="20"/>
              </w:rPr>
              <w:t>15 Points</w:t>
            </w:r>
          </w:p>
        </w:tc>
      </w:tr>
      <w:tr w:rsidR="00E359C1" w:rsidRPr="00017D73" w:rsidTr="0062122C">
        <w:trPr>
          <w:trHeight w:val="324"/>
        </w:trPr>
        <w:tc>
          <w:tcPr>
            <w:tcW w:w="450" w:type="dxa"/>
          </w:tcPr>
          <w:p w:rsidR="00E359C1" w:rsidRPr="00017D73" w:rsidRDefault="00E359C1" w:rsidP="0062122C">
            <w:pPr>
              <w:pStyle w:val="TableParagraph"/>
              <w:spacing w:before="66"/>
              <w:ind w:left="200" w:hanging="26"/>
              <w:rPr>
                <w:sz w:val="20"/>
              </w:rPr>
            </w:pPr>
            <w:r w:rsidRPr="00017D73">
              <w:rPr>
                <w:sz w:val="20"/>
              </w:rPr>
              <w:t>iv)</w:t>
            </w:r>
          </w:p>
        </w:tc>
        <w:tc>
          <w:tcPr>
            <w:tcW w:w="4554" w:type="dxa"/>
          </w:tcPr>
          <w:p w:rsidR="00E359C1" w:rsidRPr="00017D73" w:rsidRDefault="00E359C1" w:rsidP="0062122C">
            <w:pPr>
              <w:pStyle w:val="TableParagraph"/>
              <w:spacing w:before="66"/>
              <w:ind w:left="234" w:hanging="26"/>
              <w:rPr>
                <w:sz w:val="20"/>
              </w:rPr>
            </w:pPr>
            <w:r w:rsidRPr="00017D73">
              <w:rPr>
                <w:sz w:val="20"/>
              </w:rPr>
              <w:t>Paper with impact factor between 2 and 5</w:t>
            </w:r>
          </w:p>
        </w:tc>
        <w:tc>
          <w:tcPr>
            <w:tcW w:w="740" w:type="dxa"/>
          </w:tcPr>
          <w:p w:rsidR="00E359C1" w:rsidRPr="00017D73" w:rsidRDefault="00E359C1" w:rsidP="0062122C">
            <w:pPr>
              <w:pStyle w:val="TableParagraph"/>
              <w:spacing w:before="18"/>
              <w:ind w:right="178" w:hanging="26"/>
              <w:jc w:val="right"/>
              <w:rPr>
                <w:sz w:val="20"/>
              </w:rPr>
            </w:pPr>
            <w:r w:rsidRPr="00017D73"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E359C1" w:rsidRPr="00017D73" w:rsidRDefault="00E359C1" w:rsidP="0062122C">
            <w:pPr>
              <w:pStyle w:val="TableParagraph"/>
              <w:spacing w:before="66"/>
              <w:ind w:left="179" w:hanging="26"/>
              <w:rPr>
                <w:sz w:val="20"/>
              </w:rPr>
            </w:pPr>
            <w:r w:rsidRPr="00017D73">
              <w:rPr>
                <w:sz w:val="20"/>
              </w:rPr>
              <w:t>20 Points</w:t>
            </w:r>
          </w:p>
        </w:tc>
      </w:tr>
      <w:tr w:rsidR="00E359C1" w:rsidRPr="00017D73" w:rsidTr="0062122C">
        <w:trPr>
          <w:trHeight w:val="329"/>
        </w:trPr>
        <w:tc>
          <w:tcPr>
            <w:tcW w:w="450" w:type="dxa"/>
          </w:tcPr>
          <w:p w:rsidR="00E359C1" w:rsidRPr="00017D73" w:rsidRDefault="00E359C1" w:rsidP="0062122C">
            <w:pPr>
              <w:pStyle w:val="TableParagraph"/>
              <w:spacing w:before="73"/>
              <w:ind w:left="200" w:hanging="26"/>
              <w:rPr>
                <w:sz w:val="20"/>
              </w:rPr>
            </w:pPr>
            <w:r w:rsidRPr="00017D73">
              <w:rPr>
                <w:sz w:val="20"/>
              </w:rPr>
              <w:t>v)</w:t>
            </w:r>
          </w:p>
        </w:tc>
        <w:tc>
          <w:tcPr>
            <w:tcW w:w="4554" w:type="dxa"/>
          </w:tcPr>
          <w:p w:rsidR="00E359C1" w:rsidRPr="00017D73" w:rsidRDefault="00E359C1" w:rsidP="0062122C">
            <w:pPr>
              <w:pStyle w:val="TableParagraph"/>
              <w:spacing w:before="73"/>
              <w:ind w:left="234" w:hanging="26"/>
              <w:rPr>
                <w:sz w:val="20"/>
              </w:rPr>
            </w:pPr>
            <w:r w:rsidRPr="00017D73">
              <w:rPr>
                <w:sz w:val="20"/>
              </w:rPr>
              <w:t>Paper with impact factor between 5 and 10</w:t>
            </w:r>
          </w:p>
        </w:tc>
        <w:tc>
          <w:tcPr>
            <w:tcW w:w="740" w:type="dxa"/>
          </w:tcPr>
          <w:p w:rsidR="00E359C1" w:rsidRPr="00017D73" w:rsidRDefault="00E359C1" w:rsidP="0062122C">
            <w:pPr>
              <w:pStyle w:val="TableParagraph"/>
              <w:spacing w:before="21"/>
              <w:ind w:right="178" w:hanging="26"/>
              <w:jc w:val="right"/>
              <w:rPr>
                <w:sz w:val="20"/>
              </w:rPr>
            </w:pPr>
            <w:r w:rsidRPr="00017D73"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E359C1" w:rsidRPr="00017D73" w:rsidRDefault="00E359C1" w:rsidP="0062122C">
            <w:pPr>
              <w:pStyle w:val="TableParagraph"/>
              <w:spacing w:before="73"/>
              <w:ind w:left="179" w:hanging="26"/>
              <w:rPr>
                <w:sz w:val="20"/>
              </w:rPr>
            </w:pPr>
            <w:r w:rsidRPr="00017D73">
              <w:rPr>
                <w:sz w:val="20"/>
              </w:rPr>
              <w:t>25 Points</w:t>
            </w:r>
          </w:p>
        </w:tc>
      </w:tr>
      <w:tr w:rsidR="00E359C1" w:rsidRPr="00017D73" w:rsidTr="0062122C">
        <w:trPr>
          <w:trHeight w:val="296"/>
        </w:trPr>
        <w:tc>
          <w:tcPr>
            <w:tcW w:w="450" w:type="dxa"/>
          </w:tcPr>
          <w:p w:rsidR="00E359C1" w:rsidRPr="00017D73" w:rsidRDefault="00E359C1" w:rsidP="0062122C">
            <w:pPr>
              <w:pStyle w:val="TableParagraph"/>
              <w:spacing w:before="66" w:line="210" w:lineRule="exact"/>
              <w:ind w:left="200" w:hanging="26"/>
              <w:rPr>
                <w:sz w:val="20"/>
              </w:rPr>
            </w:pPr>
            <w:r w:rsidRPr="00017D73">
              <w:rPr>
                <w:sz w:val="20"/>
              </w:rPr>
              <w:t>vi)</w:t>
            </w:r>
          </w:p>
        </w:tc>
        <w:tc>
          <w:tcPr>
            <w:tcW w:w="4554" w:type="dxa"/>
          </w:tcPr>
          <w:p w:rsidR="00E359C1" w:rsidRPr="00017D73" w:rsidRDefault="00E359C1" w:rsidP="0062122C">
            <w:pPr>
              <w:pStyle w:val="TableParagraph"/>
              <w:spacing w:before="66" w:line="210" w:lineRule="exact"/>
              <w:ind w:left="234" w:hanging="26"/>
              <w:rPr>
                <w:sz w:val="20"/>
              </w:rPr>
            </w:pPr>
            <w:r w:rsidRPr="00017D73">
              <w:rPr>
                <w:sz w:val="20"/>
              </w:rPr>
              <w:t>Paper with impact factor &gt;10</w:t>
            </w:r>
          </w:p>
        </w:tc>
        <w:tc>
          <w:tcPr>
            <w:tcW w:w="740" w:type="dxa"/>
          </w:tcPr>
          <w:p w:rsidR="00E359C1" w:rsidRPr="00017D73" w:rsidRDefault="00E359C1" w:rsidP="0062122C">
            <w:pPr>
              <w:pStyle w:val="TableParagraph"/>
              <w:spacing w:before="18"/>
              <w:ind w:right="178" w:hanging="26"/>
              <w:jc w:val="right"/>
              <w:rPr>
                <w:sz w:val="20"/>
              </w:rPr>
            </w:pPr>
            <w:r w:rsidRPr="00017D73"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E359C1" w:rsidRPr="00017D73" w:rsidRDefault="00E359C1" w:rsidP="0062122C">
            <w:pPr>
              <w:pStyle w:val="TableParagraph"/>
              <w:spacing w:before="66" w:line="210" w:lineRule="exact"/>
              <w:ind w:left="179" w:hanging="26"/>
              <w:rPr>
                <w:sz w:val="20"/>
              </w:rPr>
            </w:pPr>
            <w:r w:rsidRPr="00017D73">
              <w:rPr>
                <w:sz w:val="20"/>
              </w:rPr>
              <w:t>30 Points</w:t>
            </w:r>
          </w:p>
        </w:tc>
      </w:tr>
    </w:tbl>
    <w:p w:rsidR="00E359C1" w:rsidRPr="00017D73" w:rsidRDefault="00E359C1" w:rsidP="00E359C1">
      <w:pPr>
        <w:pStyle w:val="ListParagraph"/>
        <w:tabs>
          <w:tab w:val="left" w:pos="1385"/>
        </w:tabs>
        <w:spacing w:before="91"/>
        <w:rPr>
          <w:sz w:val="20"/>
        </w:rPr>
      </w:pPr>
    </w:p>
    <w:p w:rsidR="00E359C1" w:rsidRPr="00017D73" w:rsidRDefault="00E359C1" w:rsidP="00E359C1">
      <w:pPr>
        <w:tabs>
          <w:tab w:val="left" w:pos="1385"/>
        </w:tabs>
        <w:spacing w:before="91"/>
        <w:ind w:left="1350"/>
      </w:pPr>
      <w:r w:rsidRPr="00017D73">
        <w:br w:type="textWrapping" w:clear="all"/>
        <w:t xml:space="preserve">(a)Two authors: 70% </w:t>
      </w:r>
      <w:r w:rsidRPr="00017D73">
        <w:rPr>
          <w:spacing w:val="-3"/>
        </w:rPr>
        <w:t xml:space="preserve">of </w:t>
      </w:r>
      <w:r w:rsidRPr="00017D73">
        <w:t xml:space="preserve">total value </w:t>
      </w:r>
      <w:r w:rsidRPr="00017D73">
        <w:rPr>
          <w:spacing w:val="-3"/>
        </w:rPr>
        <w:t xml:space="preserve">of </w:t>
      </w:r>
      <w:r w:rsidRPr="00017D73">
        <w:t xml:space="preserve">publication </w:t>
      </w:r>
      <w:r w:rsidRPr="00017D73">
        <w:rPr>
          <w:spacing w:val="-4"/>
        </w:rPr>
        <w:t xml:space="preserve">for </w:t>
      </w:r>
      <w:r w:rsidRPr="00017D73">
        <w:t>each</w:t>
      </w:r>
      <w:r w:rsidRPr="00017D73">
        <w:rPr>
          <w:spacing w:val="11"/>
        </w:rPr>
        <w:t xml:space="preserve"> </w:t>
      </w:r>
      <w:r w:rsidRPr="00017D73">
        <w:t>author.</w:t>
      </w:r>
    </w:p>
    <w:p w:rsidR="00E359C1" w:rsidRPr="00017D73" w:rsidRDefault="00E359C1" w:rsidP="00E359C1">
      <w:pPr>
        <w:tabs>
          <w:tab w:val="left" w:pos="1385"/>
        </w:tabs>
        <w:ind w:left="1350" w:right="788"/>
      </w:pPr>
      <w:r w:rsidRPr="00017D73">
        <w:t xml:space="preserve">(b)More than two authors: 70% </w:t>
      </w:r>
      <w:r w:rsidRPr="00017D73">
        <w:rPr>
          <w:spacing w:val="-3"/>
        </w:rPr>
        <w:t xml:space="preserve">of </w:t>
      </w:r>
      <w:r w:rsidRPr="00017D73">
        <w:t xml:space="preserve">total value of publication </w:t>
      </w:r>
      <w:r w:rsidRPr="00017D73">
        <w:rPr>
          <w:spacing w:val="-4"/>
        </w:rPr>
        <w:t xml:space="preserve">for </w:t>
      </w:r>
      <w:r w:rsidRPr="00017D73">
        <w:t xml:space="preserve">the First/Principal/Corresponding author and 30% </w:t>
      </w:r>
      <w:r w:rsidRPr="00017D73">
        <w:rPr>
          <w:spacing w:val="-3"/>
        </w:rPr>
        <w:t xml:space="preserve">of </w:t>
      </w:r>
      <w:r w:rsidRPr="00017D73">
        <w:t xml:space="preserve">total value </w:t>
      </w:r>
      <w:r w:rsidRPr="00017D73">
        <w:rPr>
          <w:spacing w:val="-3"/>
        </w:rPr>
        <w:t xml:space="preserve">of </w:t>
      </w:r>
      <w:r w:rsidRPr="00017D73">
        <w:t xml:space="preserve">publication </w:t>
      </w:r>
      <w:r w:rsidRPr="00017D73">
        <w:rPr>
          <w:spacing w:val="-4"/>
        </w:rPr>
        <w:t xml:space="preserve">for </w:t>
      </w:r>
      <w:r w:rsidRPr="00017D73">
        <w:rPr>
          <w:spacing w:val="-3"/>
        </w:rPr>
        <w:t xml:space="preserve">each of </w:t>
      </w:r>
      <w:r w:rsidRPr="00017D73">
        <w:t>the joint</w:t>
      </w:r>
      <w:r w:rsidRPr="00017D73">
        <w:rPr>
          <w:spacing w:val="20"/>
        </w:rPr>
        <w:t xml:space="preserve"> </w:t>
      </w:r>
      <w:r w:rsidRPr="00017D73">
        <w:t>authors.</w:t>
      </w:r>
    </w:p>
    <w:p w:rsidR="00E359C1" w:rsidRPr="00017D73" w:rsidRDefault="00E359C1" w:rsidP="00E359C1">
      <w:pPr>
        <w:spacing w:before="1"/>
        <w:ind w:left="746"/>
      </w:pPr>
      <w:r w:rsidRPr="00017D73">
        <w:rPr>
          <w:b/>
        </w:rPr>
        <w:t xml:space="preserve">Joint Projects: </w:t>
      </w:r>
      <w:r w:rsidRPr="00017D73">
        <w:t>Principal Investigator and Co-investigator would get 50% each.</w:t>
      </w:r>
    </w:p>
    <w:p w:rsidR="00E359C1" w:rsidRPr="00017D73" w:rsidRDefault="00E359C1" w:rsidP="00E359C1">
      <w:pPr>
        <w:pStyle w:val="Heading4"/>
        <w:spacing w:before="49" w:line="228" w:lineRule="exact"/>
        <w:ind w:left="717"/>
      </w:pPr>
      <w:r w:rsidRPr="00017D73">
        <w:t>Note:</w:t>
      </w:r>
    </w:p>
    <w:p w:rsidR="00E359C1" w:rsidRPr="00017D73" w:rsidRDefault="00E359C1" w:rsidP="00657E0F">
      <w:pPr>
        <w:pStyle w:val="ListParagraph"/>
        <w:widowControl w:val="0"/>
        <w:numPr>
          <w:ilvl w:val="0"/>
          <w:numId w:val="2"/>
        </w:numPr>
        <w:tabs>
          <w:tab w:val="left" w:pos="1384"/>
          <w:tab w:val="left" w:pos="1385"/>
        </w:tabs>
        <w:autoSpaceDE w:val="0"/>
        <w:autoSpaceDN w:val="0"/>
        <w:spacing w:line="243" w:lineRule="exact"/>
        <w:ind w:hanging="361"/>
        <w:rPr>
          <w:sz w:val="20"/>
          <w:szCs w:val="20"/>
        </w:rPr>
      </w:pPr>
      <w:r w:rsidRPr="00017D73">
        <w:rPr>
          <w:sz w:val="20"/>
          <w:szCs w:val="20"/>
        </w:rPr>
        <w:t xml:space="preserve">Paper presented if part </w:t>
      </w:r>
      <w:r w:rsidRPr="00017D73">
        <w:rPr>
          <w:spacing w:val="-3"/>
          <w:sz w:val="20"/>
          <w:szCs w:val="20"/>
        </w:rPr>
        <w:t xml:space="preserve">of </w:t>
      </w:r>
      <w:r w:rsidRPr="00017D73">
        <w:rPr>
          <w:sz w:val="20"/>
          <w:szCs w:val="20"/>
        </w:rPr>
        <w:t xml:space="preserve">edited </w:t>
      </w:r>
      <w:r w:rsidRPr="00017D73">
        <w:rPr>
          <w:spacing w:val="-3"/>
          <w:sz w:val="20"/>
          <w:szCs w:val="20"/>
        </w:rPr>
        <w:t xml:space="preserve">book or </w:t>
      </w:r>
      <w:r w:rsidRPr="00017D73">
        <w:rPr>
          <w:sz w:val="20"/>
          <w:szCs w:val="20"/>
        </w:rPr>
        <w:t xml:space="preserve">proceeding then it </w:t>
      </w:r>
      <w:r w:rsidRPr="00017D73">
        <w:rPr>
          <w:spacing w:val="-4"/>
          <w:sz w:val="20"/>
          <w:szCs w:val="20"/>
        </w:rPr>
        <w:t xml:space="preserve">can </w:t>
      </w:r>
      <w:r w:rsidRPr="00017D73">
        <w:rPr>
          <w:spacing w:val="-3"/>
          <w:sz w:val="20"/>
          <w:szCs w:val="20"/>
        </w:rPr>
        <w:t xml:space="preserve">be </w:t>
      </w:r>
      <w:r w:rsidRPr="00017D73">
        <w:rPr>
          <w:b/>
          <w:sz w:val="20"/>
          <w:szCs w:val="20"/>
          <w:u w:val="single"/>
        </w:rPr>
        <w:t>claimed only</w:t>
      </w:r>
      <w:r w:rsidRPr="00017D73">
        <w:rPr>
          <w:b/>
          <w:spacing w:val="37"/>
          <w:sz w:val="20"/>
          <w:szCs w:val="20"/>
          <w:u w:val="single"/>
        </w:rPr>
        <w:t xml:space="preserve"> </w:t>
      </w:r>
      <w:r w:rsidRPr="00017D73">
        <w:rPr>
          <w:b/>
          <w:sz w:val="20"/>
          <w:szCs w:val="20"/>
          <w:u w:val="single"/>
        </w:rPr>
        <w:t>once</w:t>
      </w:r>
      <w:r w:rsidRPr="00017D73">
        <w:rPr>
          <w:sz w:val="20"/>
          <w:szCs w:val="20"/>
        </w:rPr>
        <w:t>.</w:t>
      </w:r>
    </w:p>
    <w:p w:rsidR="00E359C1" w:rsidRPr="00017D73" w:rsidRDefault="00E359C1" w:rsidP="00657E0F">
      <w:pPr>
        <w:pStyle w:val="ListParagraph"/>
        <w:widowControl w:val="0"/>
        <w:numPr>
          <w:ilvl w:val="0"/>
          <w:numId w:val="2"/>
        </w:numPr>
        <w:tabs>
          <w:tab w:val="left" w:pos="1384"/>
          <w:tab w:val="left" w:pos="1385"/>
        </w:tabs>
        <w:autoSpaceDE w:val="0"/>
        <w:autoSpaceDN w:val="0"/>
        <w:ind w:right="1035"/>
        <w:rPr>
          <w:sz w:val="20"/>
          <w:szCs w:val="20"/>
        </w:rPr>
      </w:pPr>
      <w:r w:rsidRPr="00017D73">
        <w:rPr>
          <w:spacing w:val="-3"/>
          <w:sz w:val="20"/>
          <w:szCs w:val="20"/>
        </w:rPr>
        <w:t>For</w:t>
      </w:r>
      <w:r w:rsidRPr="00017D73">
        <w:rPr>
          <w:spacing w:val="-2"/>
          <w:sz w:val="20"/>
          <w:szCs w:val="20"/>
        </w:rPr>
        <w:t xml:space="preserve"> </w:t>
      </w:r>
      <w:r w:rsidRPr="00017D73">
        <w:rPr>
          <w:b/>
          <w:sz w:val="20"/>
          <w:szCs w:val="20"/>
          <w:u w:val="single"/>
        </w:rPr>
        <w:t>joint</w:t>
      </w:r>
      <w:r w:rsidRPr="00017D73">
        <w:rPr>
          <w:b/>
          <w:spacing w:val="-7"/>
          <w:sz w:val="20"/>
          <w:szCs w:val="20"/>
          <w:u w:val="single"/>
        </w:rPr>
        <w:t xml:space="preserve"> </w:t>
      </w:r>
      <w:r w:rsidRPr="00017D73">
        <w:rPr>
          <w:b/>
          <w:sz w:val="20"/>
          <w:szCs w:val="20"/>
          <w:u w:val="single"/>
        </w:rPr>
        <w:t>supervision</w:t>
      </w:r>
      <w:r w:rsidRPr="00017D73">
        <w:rPr>
          <w:b/>
          <w:spacing w:val="-7"/>
          <w:sz w:val="20"/>
          <w:szCs w:val="20"/>
        </w:rPr>
        <w:t xml:space="preserve"> </w:t>
      </w:r>
      <w:r w:rsidRPr="00017D73">
        <w:rPr>
          <w:sz w:val="20"/>
          <w:szCs w:val="20"/>
        </w:rPr>
        <w:t>of</w:t>
      </w:r>
      <w:r w:rsidRPr="00017D73">
        <w:rPr>
          <w:spacing w:val="-12"/>
          <w:sz w:val="20"/>
          <w:szCs w:val="20"/>
        </w:rPr>
        <w:t xml:space="preserve"> </w:t>
      </w:r>
      <w:r w:rsidRPr="00017D73">
        <w:rPr>
          <w:sz w:val="20"/>
          <w:szCs w:val="20"/>
        </w:rPr>
        <w:t>research</w:t>
      </w:r>
      <w:r w:rsidRPr="00017D73">
        <w:rPr>
          <w:spacing w:val="-3"/>
          <w:sz w:val="20"/>
          <w:szCs w:val="20"/>
        </w:rPr>
        <w:t xml:space="preserve"> </w:t>
      </w:r>
      <w:r w:rsidRPr="00017D73">
        <w:rPr>
          <w:sz w:val="20"/>
          <w:szCs w:val="20"/>
        </w:rPr>
        <w:t>students,</w:t>
      </w:r>
      <w:r w:rsidRPr="00017D73">
        <w:rPr>
          <w:spacing w:val="-10"/>
          <w:sz w:val="20"/>
          <w:szCs w:val="20"/>
        </w:rPr>
        <w:t xml:space="preserve"> </w:t>
      </w:r>
      <w:r w:rsidRPr="00017D73">
        <w:rPr>
          <w:sz w:val="20"/>
          <w:szCs w:val="20"/>
        </w:rPr>
        <w:t>the</w:t>
      </w:r>
      <w:r w:rsidRPr="00017D73">
        <w:rPr>
          <w:spacing w:val="-10"/>
          <w:sz w:val="20"/>
          <w:szCs w:val="20"/>
        </w:rPr>
        <w:t xml:space="preserve"> </w:t>
      </w:r>
      <w:r w:rsidRPr="00017D73">
        <w:rPr>
          <w:sz w:val="20"/>
          <w:szCs w:val="20"/>
        </w:rPr>
        <w:t>formula</w:t>
      </w:r>
      <w:r w:rsidRPr="00017D73">
        <w:rPr>
          <w:spacing w:val="-6"/>
          <w:sz w:val="20"/>
          <w:szCs w:val="20"/>
        </w:rPr>
        <w:t xml:space="preserve"> </w:t>
      </w:r>
      <w:r w:rsidRPr="00017D73">
        <w:rPr>
          <w:sz w:val="20"/>
          <w:szCs w:val="20"/>
        </w:rPr>
        <w:t>shall</w:t>
      </w:r>
      <w:r w:rsidRPr="00017D73">
        <w:rPr>
          <w:spacing w:val="-11"/>
          <w:sz w:val="20"/>
          <w:szCs w:val="20"/>
        </w:rPr>
        <w:t xml:space="preserve"> </w:t>
      </w:r>
      <w:r w:rsidRPr="00017D73">
        <w:rPr>
          <w:spacing w:val="-3"/>
          <w:sz w:val="20"/>
          <w:szCs w:val="20"/>
        </w:rPr>
        <w:t>be</w:t>
      </w:r>
      <w:r w:rsidRPr="00017D73">
        <w:rPr>
          <w:spacing w:val="-10"/>
          <w:sz w:val="20"/>
          <w:szCs w:val="20"/>
        </w:rPr>
        <w:t xml:space="preserve"> </w:t>
      </w:r>
      <w:r w:rsidRPr="00017D73">
        <w:rPr>
          <w:sz w:val="20"/>
          <w:szCs w:val="20"/>
        </w:rPr>
        <w:t>70%</w:t>
      </w:r>
      <w:r w:rsidRPr="00017D73">
        <w:rPr>
          <w:spacing w:val="-7"/>
          <w:sz w:val="20"/>
          <w:szCs w:val="20"/>
        </w:rPr>
        <w:t xml:space="preserve"> </w:t>
      </w:r>
      <w:r w:rsidRPr="00017D73">
        <w:rPr>
          <w:sz w:val="20"/>
          <w:szCs w:val="20"/>
        </w:rPr>
        <w:t>of</w:t>
      </w:r>
      <w:r w:rsidRPr="00017D73">
        <w:rPr>
          <w:spacing w:val="-11"/>
          <w:sz w:val="20"/>
          <w:szCs w:val="20"/>
        </w:rPr>
        <w:t xml:space="preserve"> </w:t>
      </w:r>
      <w:r w:rsidRPr="00017D73">
        <w:rPr>
          <w:sz w:val="20"/>
          <w:szCs w:val="20"/>
        </w:rPr>
        <w:t>the</w:t>
      </w:r>
      <w:r w:rsidRPr="00017D73">
        <w:rPr>
          <w:spacing w:val="-10"/>
          <w:sz w:val="20"/>
          <w:szCs w:val="20"/>
        </w:rPr>
        <w:t xml:space="preserve"> </w:t>
      </w:r>
      <w:r w:rsidRPr="00017D73">
        <w:rPr>
          <w:sz w:val="20"/>
          <w:szCs w:val="20"/>
        </w:rPr>
        <w:t>total</w:t>
      </w:r>
      <w:r w:rsidRPr="00017D73">
        <w:rPr>
          <w:spacing w:val="-6"/>
          <w:sz w:val="20"/>
          <w:szCs w:val="20"/>
        </w:rPr>
        <w:t xml:space="preserve"> </w:t>
      </w:r>
      <w:r w:rsidRPr="00017D73">
        <w:rPr>
          <w:sz w:val="20"/>
          <w:szCs w:val="20"/>
        </w:rPr>
        <w:t>score</w:t>
      </w:r>
      <w:r w:rsidRPr="00017D73">
        <w:rPr>
          <w:spacing w:val="-10"/>
          <w:sz w:val="20"/>
          <w:szCs w:val="20"/>
        </w:rPr>
        <w:t xml:space="preserve"> </w:t>
      </w:r>
      <w:r w:rsidRPr="00017D73">
        <w:rPr>
          <w:spacing w:val="-4"/>
          <w:sz w:val="20"/>
          <w:szCs w:val="20"/>
        </w:rPr>
        <w:t>for</w:t>
      </w:r>
      <w:r w:rsidRPr="00017D73">
        <w:rPr>
          <w:spacing w:val="-3"/>
          <w:sz w:val="20"/>
          <w:szCs w:val="20"/>
        </w:rPr>
        <w:t xml:space="preserve"> </w:t>
      </w:r>
      <w:r w:rsidRPr="00017D73">
        <w:rPr>
          <w:sz w:val="20"/>
          <w:szCs w:val="20"/>
        </w:rPr>
        <w:t>Supervisor</w:t>
      </w:r>
      <w:r w:rsidRPr="00017D73">
        <w:rPr>
          <w:spacing w:val="-3"/>
          <w:sz w:val="20"/>
          <w:szCs w:val="20"/>
        </w:rPr>
        <w:t xml:space="preserve"> </w:t>
      </w:r>
      <w:r w:rsidRPr="00017D73">
        <w:rPr>
          <w:sz w:val="20"/>
          <w:szCs w:val="20"/>
        </w:rPr>
        <w:t>and</w:t>
      </w:r>
      <w:r w:rsidRPr="00017D73">
        <w:rPr>
          <w:spacing w:val="-7"/>
          <w:sz w:val="20"/>
          <w:szCs w:val="20"/>
        </w:rPr>
        <w:t xml:space="preserve"> </w:t>
      </w:r>
      <w:r w:rsidRPr="00017D73">
        <w:rPr>
          <w:sz w:val="20"/>
          <w:szCs w:val="20"/>
        </w:rPr>
        <w:t xml:space="preserve">Co-supervisor. Supervisor and Co-supervisor, </w:t>
      </w:r>
      <w:r w:rsidRPr="00017D73">
        <w:rPr>
          <w:spacing w:val="-3"/>
          <w:sz w:val="20"/>
          <w:szCs w:val="20"/>
        </w:rPr>
        <w:t xml:space="preserve">both </w:t>
      </w:r>
      <w:r w:rsidRPr="00017D73">
        <w:rPr>
          <w:b/>
          <w:sz w:val="20"/>
          <w:szCs w:val="20"/>
          <w:u w:val="single"/>
        </w:rPr>
        <w:t>shall get 7 marks</w:t>
      </w:r>
      <w:r w:rsidRPr="00017D73">
        <w:rPr>
          <w:b/>
          <w:spacing w:val="1"/>
          <w:sz w:val="20"/>
          <w:szCs w:val="20"/>
        </w:rPr>
        <w:t xml:space="preserve"> </w:t>
      </w:r>
      <w:r w:rsidRPr="00017D73">
        <w:rPr>
          <w:sz w:val="20"/>
          <w:szCs w:val="20"/>
        </w:rPr>
        <w:t>each.</w:t>
      </w:r>
    </w:p>
    <w:p w:rsidR="00E359C1" w:rsidRPr="00017D73" w:rsidRDefault="00E359C1" w:rsidP="00657E0F">
      <w:pPr>
        <w:pStyle w:val="ListParagraph"/>
        <w:widowControl w:val="0"/>
        <w:numPr>
          <w:ilvl w:val="0"/>
          <w:numId w:val="2"/>
        </w:numPr>
        <w:tabs>
          <w:tab w:val="left" w:pos="1384"/>
          <w:tab w:val="left" w:pos="1385"/>
        </w:tabs>
        <w:autoSpaceDE w:val="0"/>
        <w:autoSpaceDN w:val="0"/>
        <w:spacing w:line="245" w:lineRule="exact"/>
        <w:ind w:hanging="361"/>
        <w:rPr>
          <w:sz w:val="20"/>
          <w:szCs w:val="20"/>
        </w:rPr>
      </w:pPr>
      <w:r w:rsidRPr="00017D73">
        <w:rPr>
          <w:spacing w:val="-3"/>
          <w:sz w:val="20"/>
          <w:szCs w:val="20"/>
        </w:rPr>
        <w:t xml:space="preserve">For </w:t>
      </w:r>
      <w:r w:rsidRPr="00017D73">
        <w:rPr>
          <w:sz w:val="20"/>
          <w:szCs w:val="20"/>
        </w:rPr>
        <w:t xml:space="preserve">the purpose of calculating </w:t>
      </w:r>
      <w:r w:rsidRPr="00017D73">
        <w:rPr>
          <w:b/>
          <w:sz w:val="20"/>
          <w:szCs w:val="20"/>
        </w:rPr>
        <w:t xml:space="preserve">research score </w:t>
      </w:r>
      <w:r w:rsidRPr="00017D73">
        <w:rPr>
          <w:spacing w:val="-3"/>
          <w:sz w:val="20"/>
          <w:szCs w:val="20"/>
        </w:rPr>
        <w:t xml:space="preserve">of </w:t>
      </w:r>
      <w:r w:rsidRPr="00017D73">
        <w:rPr>
          <w:sz w:val="20"/>
          <w:szCs w:val="20"/>
        </w:rPr>
        <w:t xml:space="preserve">the teacher, the combined research score from the categories </w:t>
      </w:r>
      <w:r w:rsidRPr="00017D73">
        <w:rPr>
          <w:spacing w:val="-3"/>
          <w:sz w:val="20"/>
          <w:szCs w:val="20"/>
        </w:rPr>
        <w:t>of</w:t>
      </w:r>
      <w:r w:rsidRPr="00017D73">
        <w:rPr>
          <w:spacing w:val="1"/>
          <w:sz w:val="20"/>
          <w:szCs w:val="20"/>
        </w:rPr>
        <w:t xml:space="preserve"> </w:t>
      </w:r>
      <w:r w:rsidRPr="00017D73">
        <w:rPr>
          <w:sz w:val="20"/>
          <w:szCs w:val="20"/>
        </w:rPr>
        <w:t>5(b),</w:t>
      </w:r>
    </w:p>
    <w:p w:rsidR="00E359C1" w:rsidRPr="00017D73" w:rsidRDefault="00E359C1" w:rsidP="00657E0F">
      <w:pPr>
        <w:pStyle w:val="ListParagraph"/>
        <w:widowControl w:val="0"/>
        <w:numPr>
          <w:ilvl w:val="0"/>
          <w:numId w:val="2"/>
        </w:numPr>
        <w:tabs>
          <w:tab w:val="left" w:pos="1384"/>
          <w:tab w:val="left" w:pos="1385"/>
        </w:tabs>
        <w:autoSpaceDE w:val="0"/>
        <w:autoSpaceDN w:val="0"/>
        <w:spacing w:before="1"/>
        <w:ind w:hanging="361"/>
        <w:rPr>
          <w:sz w:val="20"/>
          <w:szCs w:val="20"/>
        </w:rPr>
      </w:pPr>
      <w:r w:rsidRPr="00017D73">
        <w:rPr>
          <w:sz w:val="20"/>
          <w:szCs w:val="20"/>
        </w:rPr>
        <w:t xml:space="preserve">*Policy Document and 6. Invited lectures/Resource Person/Paper presentation shall have </w:t>
      </w:r>
      <w:r w:rsidRPr="00017D73">
        <w:rPr>
          <w:b/>
          <w:sz w:val="20"/>
          <w:szCs w:val="20"/>
          <w:u w:val="single"/>
        </w:rPr>
        <w:t>an upper capping of 30%</w:t>
      </w:r>
      <w:r w:rsidRPr="00017D73">
        <w:rPr>
          <w:b/>
          <w:sz w:val="20"/>
          <w:szCs w:val="20"/>
        </w:rPr>
        <w:t xml:space="preserve"> </w:t>
      </w:r>
      <w:r w:rsidRPr="00017D73">
        <w:rPr>
          <w:sz w:val="20"/>
          <w:szCs w:val="20"/>
        </w:rPr>
        <w:t xml:space="preserve">of the total research score of the teacher concerned. </w:t>
      </w:r>
    </w:p>
    <w:p w:rsidR="00E359C1" w:rsidRPr="00017D73" w:rsidRDefault="00E359C1" w:rsidP="00657E0F">
      <w:pPr>
        <w:pStyle w:val="ListParagraph"/>
        <w:widowControl w:val="0"/>
        <w:numPr>
          <w:ilvl w:val="0"/>
          <w:numId w:val="2"/>
        </w:numPr>
        <w:tabs>
          <w:tab w:val="left" w:pos="1384"/>
          <w:tab w:val="left" w:pos="1385"/>
        </w:tabs>
        <w:autoSpaceDE w:val="0"/>
        <w:autoSpaceDN w:val="0"/>
        <w:spacing w:before="1"/>
        <w:ind w:hanging="361"/>
        <w:rPr>
          <w:sz w:val="20"/>
          <w:szCs w:val="20"/>
        </w:rPr>
      </w:pPr>
      <w:r w:rsidRPr="00017D73">
        <w:rPr>
          <w:sz w:val="20"/>
          <w:szCs w:val="20"/>
        </w:rPr>
        <w:t xml:space="preserve">The research score shall </w:t>
      </w:r>
      <w:r w:rsidRPr="00017D73">
        <w:rPr>
          <w:spacing w:val="-3"/>
          <w:sz w:val="20"/>
          <w:szCs w:val="20"/>
        </w:rPr>
        <w:t xml:space="preserve">be </w:t>
      </w:r>
      <w:r w:rsidRPr="00017D73">
        <w:rPr>
          <w:sz w:val="20"/>
          <w:szCs w:val="20"/>
        </w:rPr>
        <w:t xml:space="preserve">from the minimum </w:t>
      </w:r>
      <w:r w:rsidRPr="00017D73">
        <w:rPr>
          <w:spacing w:val="-3"/>
          <w:sz w:val="20"/>
          <w:szCs w:val="20"/>
        </w:rPr>
        <w:t xml:space="preserve">of </w:t>
      </w:r>
      <w:r w:rsidRPr="00017D73">
        <w:rPr>
          <w:b/>
          <w:sz w:val="20"/>
          <w:szCs w:val="20"/>
          <w:u w:val="single"/>
        </w:rPr>
        <w:t>three categories</w:t>
      </w:r>
      <w:r w:rsidRPr="00017D73">
        <w:rPr>
          <w:b/>
          <w:sz w:val="20"/>
          <w:szCs w:val="20"/>
        </w:rPr>
        <w:t xml:space="preserve"> </w:t>
      </w:r>
      <w:r w:rsidRPr="00017D73">
        <w:rPr>
          <w:sz w:val="20"/>
          <w:szCs w:val="20"/>
        </w:rPr>
        <w:t xml:space="preserve">out </w:t>
      </w:r>
      <w:r w:rsidRPr="00017D73">
        <w:rPr>
          <w:spacing w:val="-3"/>
          <w:sz w:val="20"/>
          <w:szCs w:val="20"/>
        </w:rPr>
        <w:t xml:space="preserve">of </w:t>
      </w:r>
      <w:r w:rsidRPr="00017D73">
        <w:rPr>
          <w:sz w:val="20"/>
          <w:szCs w:val="20"/>
        </w:rPr>
        <w:t>six</w:t>
      </w:r>
      <w:r w:rsidRPr="00017D73">
        <w:rPr>
          <w:spacing w:val="9"/>
          <w:sz w:val="20"/>
          <w:szCs w:val="20"/>
        </w:rPr>
        <w:t xml:space="preserve"> </w:t>
      </w:r>
      <w:r w:rsidRPr="00017D73">
        <w:rPr>
          <w:sz w:val="20"/>
          <w:szCs w:val="20"/>
        </w:rPr>
        <w:t>categories.</w:t>
      </w:r>
    </w:p>
    <w:p w:rsidR="00E359C1" w:rsidRPr="00017D73" w:rsidRDefault="00E359C1" w:rsidP="00E359C1">
      <w:pPr>
        <w:sectPr w:rsidR="00E359C1" w:rsidRPr="00017D73" w:rsidSect="0062122C">
          <w:pgSz w:w="12240" w:h="15840"/>
          <w:pgMar w:top="360" w:right="80" w:bottom="1120" w:left="200" w:header="0" w:footer="923" w:gutter="0"/>
          <w:cols w:space="720"/>
          <w:titlePg/>
          <w:docGrid w:linePitch="272"/>
        </w:sectPr>
      </w:pPr>
    </w:p>
    <w:p w:rsidR="00E359C1" w:rsidRPr="00017D73" w:rsidRDefault="00E359C1" w:rsidP="00E359C1">
      <w:pPr>
        <w:pStyle w:val="BodyText"/>
        <w:ind w:left="180" w:hanging="900"/>
      </w:pPr>
      <w:r w:rsidRPr="00017D73">
        <w:rPr>
          <w:noProof/>
          <w:lang w:val="en-IN" w:eastAsia="en-IN"/>
        </w:rPr>
        <w:lastRenderedPageBreak/>
        <mc:AlternateContent>
          <mc:Choice Requires="wps">
            <w:drawing>
              <wp:inline distT="0" distB="0" distL="0" distR="0" wp14:anchorId="5CAA24B9" wp14:editId="064FB31D">
                <wp:extent cx="6597650" cy="638175"/>
                <wp:effectExtent l="0" t="0" r="0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22C" w:rsidRDefault="0062122C" w:rsidP="00E359C1">
                            <w:pPr>
                              <w:tabs>
                                <w:tab w:val="left" w:pos="9900"/>
                              </w:tabs>
                              <w:spacing w:line="296" w:lineRule="exact"/>
                              <w:ind w:left="963" w:right="967" w:hanging="78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  <w:u w:val="thick" w:color="FFFFFF"/>
                              </w:rPr>
                              <w:t>VERIFICATION AND RECOMMENDATION BY THE SCREENING COMMITTEE</w:t>
                            </w:r>
                          </w:p>
                          <w:p w:rsidR="0062122C" w:rsidRDefault="0062122C" w:rsidP="00E359C1">
                            <w:pPr>
                              <w:spacing w:line="298" w:lineRule="exact"/>
                              <w:ind w:left="961" w:right="96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(Consolidated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Report)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AA24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9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" fillcolor="black" stroked="f">
                <v:textbox inset="0,0,0,0">
                  <w:txbxContent>
                    <w:p w:rsidR="0062122C" w:rsidRDefault="0062122C" w:rsidP="00E359C1">
                      <w:pPr>
                        <w:tabs>
                          <w:tab w:val="left" w:pos="9900"/>
                        </w:tabs>
                        <w:spacing w:line="296" w:lineRule="exact"/>
                        <w:ind w:left="963" w:right="967" w:hanging="78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  <w:u w:val="thick" w:color="FFFFFF"/>
                        </w:rPr>
                        <w:t>VERIFICATION AND RECOMMENDATION BY THE SCREENING COMMITTEE</w:t>
                      </w:r>
                    </w:p>
                    <w:p w:rsidR="0062122C" w:rsidRDefault="0062122C" w:rsidP="00E359C1">
                      <w:pPr>
                        <w:spacing w:line="298" w:lineRule="exact"/>
                        <w:ind w:left="961" w:right="967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(Consolidated</w:t>
                      </w:r>
                      <w:r>
                        <w:rPr>
                          <w:b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Report)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59C1" w:rsidRPr="00017D73" w:rsidRDefault="00D20316" w:rsidP="00E359C1">
      <w:pPr>
        <w:spacing w:before="72"/>
        <w:ind w:left="646" w:right="-360"/>
        <w:rPr>
          <w:b/>
          <w:sz w:val="24"/>
        </w:rPr>
      </w:pPr>
      <w:r w:rsidRPr="00017D73">
        <w:rPr>
          <w:b/>
          <w:sz w:val="24"/>
        </w:rPr>
        <w:t>ON THE APPLICATION OF………………………………………………………..</w:t>
      </w:r>
    </w:p>
    <w:p w:rsidR="00E359C1" w:rsidRPr="00017D73" w:rsidRDefault="00D20316" w:rsidP="00E359C1">
      <w:pPr>
        <w:spacing w:before="72"/>
        <w:ind w:left="646" w:right="-360"/>
        <w:rPr>
          <w:b/>
          <w:sz w:val="24"/>
          <w:szCs w:val="24"/>
        </w:rPr>
      </w:pPr>
      <w:r w:rsidRPr="00017D73">
        <w:rPr>
          <w:b/>
          <w:sz w:val="24"/>
          <w:szCs w:val="24"/>
        </w:rPr>
        <w:t>FOR</w:t>
      </w:r>
      <w:r w:rsidRPr="00017D73"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THE POSITION OF :………………………………………………………….</w:t>
      </w:r>
    </w:p>
    <w:p w:rsidR="00E359C1" w:rsidRPr="00017D73" w:rsidRDefault="00E359C1" w:rsidP="00E359C1">
      <w:pPr>
        <w:pStyle w:val="Heading1"/>
        <w:tabs>
          <w:tab w:val="left" w:leader="dot" w:pos="5080"/>
        </w:tabs>
        <w:spacing w:before="89"/>
        <w:jc w:val="both"/>
        <w:rPr>
          <w:b/>
        </w:rPr>
      </w:pPr>
      <w:r w:rsidRPr="00017D73">
        <w:rPr>
          <w:b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A971436" wp14:editId="50EF29B1">
                <wp:simplePos x="0" y="0"/>
                <wp:positionH relativeFrom="page">
                  <wp:posOffset>689610</wp:posOffset>
                </wp:positionH>
                <wp:positionV relativeFrom="paragraph">
                  <wp:posOffset>214630</wp:posOffset>
                </wp:positionV>
                <wp:extent cx="6710680" cy="213995"/>
                <wp:effectExtent l="0" t="0" r="0" b="0"/>
                <wp:wrapTopAndBottom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2139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22C" w:rsidRDefault="0062122C" w:rsidP="00E359C1">
                            <w:pPr>
                              <w:spacing w:line="249" w:lineRule="exact"/>
                              <w:ind w:left="951" w:right="9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(This page must be printed and annexed by the applicant at the end of the application)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1436" id="Text Box 2" o:spid="_x0000_s1027" type="#_x0000_t202" style="position:absolute;left:0;text-align:left;margin-left:54.3pt;margin-top:16.9pt;width:528.4pt;height:16.8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" fillcolor="black" stroked="f">
                <v:textbox inset="0,0,0,0">
                  <w:txbxContent>
                    <w:p w:rsidR="0062122C" w:rsidRDefault="0062122C" w:rsidP="00E359C1">
                      <w:pPr>
                        <w:spacing w:line="249" w:lineRule="exact"/>
                        <w:ind w:left="951" w:right="9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(This page must be printed and annexed by the applicant at the end of the application)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106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2980"/>
        <w:gridCol w:w="1286"/>
        <w:gridCol w:w="1983"/>
        <w:gridCol w:w="3152"/>
      </w:tblGrid>
      <w:tr w:rsidR="00E359C1" w:rsidRPr="00017D73" w:rsidTr="00B77EE5">
        <w:trPr>
          <w:trHeight w:val="263"/>
        </w:trPr>
        <w:tc>
          <w:tcPr>
            <w:tcW w:w="1247" w:type="dxa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388"/>
              <w:rPr>
                <w:b/>
              </w:rPr>
            </w:pPr>
            <w:r w:rsidRPr="00017D73">
              <w:rPr>
                <w:b/>
              </w:rPr>
              <w:t>Year</w:t>
            </w:r>
          </w:p>
        </w:tc>
        <w:tc>
          <w:tcPr>
            <w:tcW w:w="2980" w:type="dxa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311"/>
              <w:rPr>
                <w:b/>
              </w:rPr>
            </w:pPr>
            <w:r w:rsidRPr="00017D73">
              <w:rPr>
                <w:b/>
              </w:rPr>
              <w:t>Grading (as per Table-1)</w:t>
            </w:r>
          </w:p>
        </w:tc>
        <w:tc>
          <w:tcPr>
            <w:tcW w:w="3269" w:type="dxa"/>
            <w:gridSpan w:val="2"/>
          </w:tcPr>
          <w:p w:rsidR="00E359C1" w:rsidRPr="00017D73" w:rsidRDefault="00E359C1" w:rsidP="0062122C">
            <w:pPr>
              <w:pStyle w:val="TableParagraph"/>
              <w:spacing w:line="234" w:lineRule="exact"/>
              <w:ind w:left="134"/>
              <w:rPr>
                <w:b/>
              </w:rPr>
            </w:pPr>
            <w:r w:rsidRPr="00017D73">
              <w:rPr>
                <w:b/>
              </w:rPr>
              <w:t>Research Score (as per Table-2)</w:t>
            </w:r>
          </w:p>
        </w:tc>
        <w:tc>
          <w:tcPr>
            <w:tcW w:w="3151" w:type="dxa"/>
          </w:tcPr>
          <w:p w:rsidR="00E359C1" w:rsidRPr="00017D73" w:rsidRDefault="00E359C1" w:rsidP="0062122C">
            <w:pPr>
              <w:pStyle w:val="TableParagraph"/>
              <w:tabs>
                <w:tab w:val="left" w:pos="2153"/>
              </w:tabs>
              <w:spacing w:line="234" w:lineRule="exact"/>
              <w:ind w:left="1250" w:right="900"/>
              <w:jc w:val="center"/>
              <w:rPr>
                <w:b/>
              </w:rPr>
            </w:pPr>
            <w:r w:rsidRPr="00017D73">
              <w:rPr>
                <w:b/>
              </w:rPr>
              <w:t>Remarks</w:t>
            </w:r>
          </w:p>
        </w:tc>
      </w:tr>
      <w:tr w:rsidR="00E359C1" w:rsidRPr="00017D73" w:rsidTr="00B77EE5">
        <w:trPr>
          <w:trHeight w:val="393"/>
        </w:trPr>
        <w:tc>
          <w:tcPr>
            <w:tcW w:w="1247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269" w:type="dxa"/>
            <w:gridSpan w:val="2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B77EE5">
        <w:trPr>
          <w:trHeight w:val="393"/>
        </w:trPr>
        <w:tc>
          <w:tcPr>
            <w:tcW w:w="1247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269" w:type="dxa"/>
            <w:gridSpan w:val="2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B77EE5">
        <w:trPr>
          <w:trHeight w:val="394"/>
        </w:trPr>
        <w:tc>
          <w:tcPr>
            <w:tcW w:w="1247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269" w:type="dxa"/>
            <w:gridSpan w:val="2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B77EE5">
        <w:trPr>
          <w:trHeight w:val="393"/>
        </w:trPr>
        <w:tc>
          <w:tcPr>
            <w:tcW w:w="1247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269" w:type="dxa"/>
            <w:gridSpan w:val="2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B77EE5">
        <w:trPr>
          <w:trHeight w:val="393"/>
        </w:trPr>
        <w:tc>
          <w:tcPr>
            <w:tcW w:w="1247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269" w:type="dxa"/>
            <w:gridSpan w:val="2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B77EE5">
        <w:trPr>
          <w:trHeight w:val="398"/>
        </w:trPr>
        <w:tc>
          <w:tcPr>
            <w:tcW w:w="1247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269" w:type="dxa"/>
            <w:gridSpan w:val="2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E359C1" w:rsidRPr="00017D73" w:rsidRDefault="00E359C1" w:rsidP="0062122C">
            <w:pPr>
              <w:pStyle w:val="TableParagraph"/>
              <w:rPr>
                <w:sz w:val="20"/>
              </w:rPr>
            </w:pPr>
          </w:p>
        </w:tc>
      </w:tr>
      <w:tr w:rsidR="00E359C1" w:rsidRPr="00017D73" w:rsidTr="00B77EE5">
        <w:trPr>
          <w:trHeight w:val="1275"/>
        </w:trPr>
        <w:tc>
          <w:tcPr>
            <w:tcW w:w="5513" w:type="dxa"/>
            <w:gridSpan w:val="3"/>
          </w:tcPr>
          <w:p w:rsidR="00D20316" w:rsidRDefault="00E359C1" w:rsidP="00D20316">
            <w:pPr>
              <w:pStyle w:val="TableParagraph"/>
              <w:spacing w:line="633" w:lineRule="auto"/>
              <w:ind w:left="110" w:right="671"/>
              <w:rPr>
                <w:b/>
              </w:rPr>
            </w:pPr>
            <w:r w:rsidRPr="00017D73">
              <w:rPr>
                <w:b/>
              </w:rPr>
              <w:t xml:space="preserve">Found to be eligible for </w:t>
            </w:r>
            <w:r w:rsidR="00D20316">
              <w:rPr>
                <w:b/>
              </w:rPr>
              <w:t>Interview</w:t>
            </w:r>
          </w:p>
          <w:p w:rsidR="00E359C1" w:rsidRPr="00017D73" w:rsidRDefault="00E359C1" w:rsidP="00D20316">
            <w:pPr>
              <w:pStyle w:val="TableParagraph"/>
              <w:spacing w:line="633" w:lineRule="auto"/>
              <w:ind w:left="110" w:right="671"/>
              <w:rPr>
                <w:b/>
              </w:rPr>
            </w:pPr>
            <w:r w:rsidRPr="00017D73">
              <w:rPr>
                <w:b/>
              </w:rPr>
              <w:t xml:space="preserve"> Remarks, if any:</w:t>
            </w:r>
          </w:p>
        </w:tc>
        <w:tc>
          <w:tcPr>
            <w:tcW w:w="5135" w:type="dxa"/>
            <w:gridSpan w:val="2"/>
          </w:tcPr>
          <w:p w:rsidR="00E359C1" w:rsidRPr="00017D73" w:rsidRDefault="00E359C1" w:rsidP="0062122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359C1" w:rsidRPr="00017D73" w:rsidRDefault="00E359C1" w:rsidP="0062122C">
            <w:pPr>
              <w:pStyle w:val="TableParagraph"/>
              <w:ind w:left="105" w:right="2824"/>
              <w:rPr>
                <w:b/>
              </w:rPr>
            </w:pPr>
            <w:r w:rsidRPr="00017D73">
              <w:rPr>
                <w:b/>
              </w:rPr>
              <w:t>Signature with date: Name :</w:t>
            </w:r>
          </w:p>
          <w:p w:rsidR="00E359C1" w:rsidRDefault="00E359C1" w:rsidP="0062122C">
            <w:pPr>
              <w:pStyle w:val="TableParagraph"/>
              <w:spacing w:before="3"/>
              <w:ind w:left="105"/>
              <w:rPr>
                <w:b/>
              </w:rPr>
            </w:pPr>
            <w:r w:rsidRPr="00017D73">
              <w:rPr>
                <w:b/>
              </w:rPr>
              <w:t>Designation:</w:t>
            </w:r>
          </w:p>
          <w:p w:rsidR="00D20316" w:rsidRDefault="00D20316" w:rsidP="0062122C">
            <w:pPr>
              <w:pStyle w:val="TableParagraph"/>
              <w:spacing w:before="3"/>
              <w:ind w:left="105"/>
              <w:rPr>
                <w:b/>
              </w:rPr>
            </w:pPr>
          </w:p>
          <w:p w:rsidR="00D20316" w:rsidRPr="00017D73" w:rsidRDefault="00D20316" w:rsidP="00D20316">
            <w:pPr>
              <w:pStyle w:val="TableParagraph"/>
              <w:ind w:left="105" w:right="2824"/>
              <w:rPr>
                <w:b/>
              </w:rPr>
            </w:pPr>
            <w:r w:rsidRPr="00017D73">
              <w:rPr>
                <w:b/>
              </w:rPr>
              <w:t>Signature with date: Name :</w:t>
            </w:r>
          </w:p>
          <w:p w:rsidR="00D20316" w:rsidRDefault="00D20316" w:rsidP="00D20316">
            <w:pPr>
              <w:pStyle w:val="TableParagraph"/>
              <w:spacing w:before="3"/>
              <w:ind w:left="105"/>
              <w:rPr>
                <w:b/>
              </w:rPr>
            </w:pPr>
            <w:r w:rsidRPr="00017D73">
              <w:rPr>
                <w:b/>
              </w:rPr>
              <w:t>Designation:</w:t>
            </w:r>
          </w:p>
          <w:p w:rsidR="00D20316" w:rsidRDefault="00D20316" w:rsidP="00D20316">
            <w:pPr>
              <w:pStyle w:val="TableParagraph"/>
              <w:spacing w:before="3"/>
              <w:ind w:left="105"/>
              <w:rPr>
                <w:b/>
              </w:rPr>
            </w:pPr>
          </w:p>
          <w:p w:rsidR="00D20316" w:rsidRDefault="00D20316" w:rsidP="00D20316">
            <w:pPr>
              <w:pStyle w:val="TableParagraph"/>
              <w:spacing w:before="3"/>
              <w:ind w:left="105"/>
              <w:rPr>
                <w:b/>
              </w:rPr>
            </w:pPr>
          </w:p>
          <w:p w:rsidR="00D20316" w:rsidRPr="00017D73" w:rsidRDefault="00D20316" w:rsidP="00D20316">
            <w:pPr>
              <w:pStyle w:val="TableParagraph"/>
              <w:ind w:left="105" w:right="2824"/>
              <w:rPr>
                <w:b/>
              </w:rPr>
            </w:pPr>
            <w:r w:rsidRPr="00017D73">
              <w:rPr>
                <w:b/>
              </w:rPr>
              <w:t>Signature with date: Name :</w:t>
            </w:r>
          </w:p>
          <w:p w:rsidR="00D20316" w:rsidRPr="00017D73" w:rsidRDefault="00D20316" w:rsidP="00D20316">
            <w:pPr>
              <w:pStyle w:val="TableParagraph"/>
              <w:spacing w:before="3"/>
              <w:ind w:left="105"/>
              <w:rPr>
                <w:b/>
              </w:rPr>
            </w:pPr>
            <w:r w:rsidRPr="00017D73">
              <w:rPr>
                <w:b/>
              </w:rPr>
              <w:t>Designation:</w:t>
            </w:r>
          </w:p>
        </w:tc>
      </w:tr>
    </w:tbl>
    <w:p w:rsidR="00E11847" w:rsidRDefault="00E11847" w:rsidP="00D20316">
      <w:pPr>
        <w:pStyle w:val="Heading2"/>
        <w:spacing w:before="94" w:line="237" w:lineRule="auto"/>
        <w:ind w:left="2835" w:right="384" w:hanging="2268"/>
        <w:jc w:val="center"/>
      </w:pPr>
    </w:p>
    <w:sectPr w:rsidR="00E1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8B" w:rsidRDefault="00A2018B">
      <w:r>
        <w:separator/>
      </w:r>
    </w:p>
  </w:endnote>
  <w:endnote w:type="continuationSeparator" w:id="0">
    <w:p w:rsidR="00A2018B" w:rsidRDefault="00A2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576882"/>
      <w:docPartObj>
        <w:docPartGallery w:val="Page Numbers (Bottom of Page)"/>
        <w:docPartUnique/>
      </w:docPartObj>
    </w:sdtPr>
    <w:sdtContent>
      <w:sdt>
        <w:sdtPr>
          <w:id w:val="-975140858"/>
          <w:docPartObj>
            <w:docPartGallery w:val="Page Numbers (Top of Page)"/>
            <w:docPartUnique/>
          </w:docPartObj>
        </w:sdtPr>
        <w:sdtContent>
          <w:p w:rsidR="0062122C" w:rsidRDefault="006212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4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22C" w:rsidRDefault="0062122C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988494"/>
      <w:docPartObj>
        <w:docPartGallery w:val="Page Numbers (Bottom of Page)"/>
        <w:docPartUnique/>
      </w:docPartObj>
    </w:sdtPr>
    <w:sdtContent>
      <w:sdt>
        <w:sdtPr>
          <w:id w:val="-967815876"/>
          <w:docPartObj>
            <w:docPartGallery w:val="Page Numbers (Top of Page)"/>
            <w:docPartUnique/>
          </w:docPartObj>
        </w:sdtPr>
        <w:sdtContent>
          <w:p w:rsidR="0062122C" w:rsidRDefault="0062122C" w:rsidP="0062122C">
            <w:pPr>
              <w:pStyle w:val="Footer"/>
              <w:ind w:left="5040" w:firstLine="432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4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4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22C" w:rsidRDefault="00621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2778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2122C" w:rsidRDefault="0062122C" w:rsidP="0062122C">
            <w:pPr>
              <w:pStyle w:val="Footer"/>
              <w:ind w:left="7920" w:firstLine="432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4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22C" w:rsidRDefault="0062122C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631416"/>
      <w:docPartObj>
        <w:docPartGallery w:val="Page Numbers (Bottom of Page)"/>
        <w:docPartUnique/>
      </w:docPartObj>
    </w:sdtPr>
    <w:sdtContent>
      <w:sdt>
        <w:sdtPr>
          <w:id w:val="1381826776"/>
          <w:docPartObj>
            <w:docPartGallery w:val="Page Numbers (Top of Page)"/>
            <w:docPartUnique/>
          </w:docPartObj>
        </w:sdtPr>
        <w:sdtContent>
          <w:p w:rsidR="0062122C" w:rsidRDefault="0062122C" w:rsidP="0062122C">
            <w:pPr>
              <w:pStyle w:val="Footer"/>
              <w:ind w:firstLine="72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4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4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22C" w:rsidRPr="00E40E88" w:rsidRDefault="0062122C" w:rsidP="0062122C">
    <w:pPr>
      <w:pStyle w:val="BodyText"/>
      <w:tabs>
        <w:tab w:val="left" w:pos="6711"/>
      </w:tabs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8B" w:rsidRDefault="00A2018B">
      <w:r>
        <w:separator/>
      </w:r>
    </w:p>
  </w:footnote>
  <w:footnote w:type="continuationSeparator" w:id="0">
    <w:p w:rsidR="00A2018B" w:rsidRDefault="00A2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4FD"/>
    <w:multiLevelType w:val="hybridMultilevel"/>
    <w:tmpl w:val="383E23E6"/>
    <w:lvl w:ilvl="0" w:tplc="7010A378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A66615A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en-US"/>
      </w:rPr>
    </w:lvl>
    <w:lvl w:ilvl="2" w:tplc="1438144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DF80B7D0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5706F5EC">
      <w:numFmt w:val="bullet"/>
      <w:lvlText w:val="•"/>
      <w:lvlJc w:val="left"/>
      <w:pPr>
        <w:ind w:left="5612" w:hanging="360"/>
      </w:pPr>
      <w:rPr>
        <w:rFonts w:hint="default"/>
        <w:lang w:val="en-US" w:eastAsia="en-US" w:bidi="en-US"/>
      </w:rPr>
    </w:lvl>
    <w:lvl w:ilvl="5" w:tplc="27BE328C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en-US"/>
      </w:rPr>
    </w:lvl>
    <w:lvl w:ilvl="6" w:tplc="A84ACC8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en-US"/>
      </w:rPr>
    </w:lvl>
    <w:lvl w:ilvl="7" w:tplc="BEC655A8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en-US"/>
      </w:rPr>
    </w:lvl>
    <w:lvl w:ilvl="8" w:tplc="9B50F41C">
      <w:numFmt w:val="bullet"/>
      <w:lvlText w:val="•"/>
      <w:lvlJc w:val="left"/>
      <w:pPr>
        <w:ind w:left="984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1FD6930"/>
    <w:multiLevelType w:val="hybridMultilevel"/>
    <w:tmpl w:val="52BE927A"/>
    <w:lvl w:ilvl="0" w:tplc="B4CCA008">
      <w:start w:val="1"/>
      <w:numFmt w:val="lowerLetter"/>
      <w:lvlText w:val="%1)"/>
      <w:lvlJc w:val="left"/>
      <w:pPr>
        <w:ind w:left="302" w:hanging="192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0"/>
        <w:szCs w:val="20"/>
        <w:lang w:val="en-US" w:eastAsia="en-US" w:bidi="en-US"/>
      </w:rPr>
    </w:lvl>
    <w:lvl w:ilvl="1" w:tplc="C0EEEB4C">
      <w:numFmt w:val="bullet"/>
      <w:lvlText w:val="•"/>
      <w:lvlJc w:val="left"/>
      <w:pPr>
        <w:ind w:left="1385" w:hanging="192"/>
      </w:pPr>
      <w:rPr>
        <w:rFonts w:hint="default"/>
        <w:lang w:val="en-US" w:eastAsia="en-US" w:bidi="en-US"/>
      </w:rPr>
    </w:lvl>
    <w:lvl w:ilvl="2" w:tplc="62BE77A4">
      <w:numFmt w:val="bullet"/>
      <w:lvlText w:val="•"/>
      <w:lvlJc w:val="left"/>
      <w:pPr>
        <w:ind w:left="2471" w:hanging="192"/>
      </w:pPr>
      <w:rPr>
        <w:rFonts w:hint="default"/>
        <w:lang w:val="en-US" w:eastAsia="en-US" w:bidi="en-US"/>
      </w:rPr>
    </w:lvl>
    <w:lvl w:ilvl="3" w:tplc="6344A388">
      <w:numFmt w:val="bullet"/>
      <w:lvlText w:val="•"/>
      <w:lvlJc w:val="left"/>
      <w:pPr>
        <w:ind w:left="3557" w:hanging="192"/>
      </w:pPr>
      <w:rPr>
        <w:rFonts w:hint="default"/>
        <w:lang w:val="en-US" w:eastAsia="en-US" w:bidi="en-US"/>
      </w:rPr>
    </w:lvl>
    <w:lvl w:ilvl="4" w:tplc="1E98341A">
      <w:numFmt w:val="bullet"/>
      <w:lvlText w:val="•"/>
      <w:lvlJc w:val="left"/>
      <w:pPr>
        <w:ind w:left="4643" w:hanging="192"/>
      </w:pPr>
      <w:rPr>
        <w:rFonts w:hint="default"/>
        <w:lang w:val="en-US" w:eastAsia="en-US" w:bidi="en-US"/>
      </w:rPr>
    </w:lvl>
    <w:lvl w:ilvl="5" w:tplc="4BB2506E">
      <w:numFmt w:val="bullet"/>
      <w:lvlText w:val="•"/>
      <w:lvlJc w:val="left"/>
      <w:pPr>
        <w:ind w:left="5729" w:hanging="192"/>
      </w:pPr>
      <w:rPr>
        <w:rFonts w:hint="default"/>
        <w:lang w:val="en-US" w:eastAsia="en-US" w:bidi="en-US"/>
      </w:rPr>
    </w:lvl>
    <w:lvl w:ilvl="6" w:tplc="E1A40F6A">
      <w:numFmt w:val="bullet"/>
      <w:lvlText w:val="•"/>
      <w:lvlJc w:val="left"/>
      <w:pPr>
        <w:ind w:left="6815" w:hanging="192"/>
      </w:pPr>
      <w:rPr>
        <w:rFonts w:hint="default"/>
        <w:lang w:val="en-US" w:eastAsia="en-US" w:bidi="en-US"/>
      </w:rPr>
    </w:lvl>
    <w:lvl w:ilvl="7" w:tplc="D3A053BC">
      <w:numFmt w:val="bullet"/>
      <w:lvlText w:val="•"/>
      <w:lvlJc w:val="left"/>
      <w:pPr>
        <w:ind w:left="7901" w:hanging="192"/>
      </w:pPr>
      <w:rPr>
        <w:rFonts w:hint="default"/>
        <w:lang w:val="en-US" w:eastAsia="en-US" w:bidi="en-US"/>
      </w:rPr>
    </w:lvl>
    <w:lvl w:ilvl="8" w:tplc="DCCAE7F0">
      <w:numFmt w:val="bullet"/>
      <w:lvlText w:val="•"/>
      <w:lvlJc w:val="left"/>
      <w:pPr>
        <w:ind w:left="8987" w:hanging="192"/>
      </w:pPr>
      <w:rPr>
        <w:rFonts w:hint="default"/>
        <w:lang w:val="en-US" w:eastAsia="en-US" w:bidi="en-US"/>
      </w:rPr>
    </w:lvl>
  </w:abstractNum>
  <w:abstractNum w:abstractNumId="2" w15:restartNumberingAfterBreak="0">
    <w:nsid w:val="37BA086B"/>
    <w:multiLevelType w:val="hybridMultilevel"/>
    <w:tmpl w:val="484CEAA0"/>
    <w:lvl w:ilvl="0" w:tplc="8DDCA1A2">
      <w:start w:val="6"/>
      <w:numFmt w:val="decimal"/>
      <w:lvlText w:val="%1)"/>
      <w:lvlJc w:val="left"/>
      <w:pPr>
        <w:ind w:left="664" w:hanging="24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en-US"/>
      </w:rPr>
    </w:lvl>
    <w:lvl w:ilvl="1" w:tplc="44640E6E">
      <w:start w:val="1"/>
      <w:numFmt w:val="lowerLetter"/>
      <w:lvlText w:val="(%2)"/>
      <w:lvlJc w:val="left"/>
      <w:pPr>
        <w:ind w:left="138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18F83A78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3" w:tplc="81C84730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4" w:tplc="78D27722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en-US"/>
      </w:rPr>
    </w:lvl>
    <w:lvl w:ilvl="5" w:tplc="F00CBE16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en-US"/>
      </w:rPr>
    </w:lvl>
    <w:lvl w:ilvl="6" w:tplc="EDD800E0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en-US"/>
      </w:rPr>
    </w:lvl>
    <w:lvl w:ilvl="7" w:tplc="F77CDC0C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en-US"/>
      </w:rPr>
    </w:lvl>
    <w:lvl w:ilvl="8" w:tplc="5CE05858">
      <w:numFmt w:val="bullet"/>
      <w:lvlText w:val="•"/>
      <w:lvlJc w:val="left"/>
      <w:pPr>
        <w:ind w:left="96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D2D279C"/>
    <w:multiLevelType w:val="hybridMultilevel"/>
    <w:tmpl w:val="992EF8E6"/>
    <w:lvl w:ilvl="0" w:tplc="1F6CD12A">
      <w:start w:val="1"/>
      <w:numFmt w:val="lowerRoman"/>
      <w:lvlText w:val="(%1)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F54056AA">
      <w:numFmt w:val="bullet"/>
      <w:lvlText w:val="•"/>
      <w:lvlJc w:val="left"/>
      <w:pPr>
        <w:ind w:left="1201" w:hanging="245"/>
      </w:pPr>
      <w:rPr>
        <w:rFonts w:hint="default"/>
        <w:lang w:val="en-US" w:eastAsia="en-US" w:bidi="en-US"/>
      </w:rPr>
    </w:lvl>
    <w:lvl w:ilvl="2" w:tplc="0B7E52BA">
      <w:numFmt w:val="bullet"/>
      <w:lvlText w:val="•"/>
      <w:lvlJc w:val="left"/>
      <w:pPr>
        <w:ind w:left="2283" w:hanging="245"/>
      </w:pPr>
      <w:rPr>
        <w:rFonts w:hint="default"/>
        <w:lang w:val="en-US" w:eastAsia="en-US" w:bidi="en-US"/>
      </w:rPr>
    </w:lvl>
    <w:lvl w:ilvl="3" w:tplc="3176025A">
      <w:numFmt w:val="bullet"/>
      <w:lvlText w:val="•"/>
      <w:lvlJc w:val="left"/>
      <w:pPr>
        <w:ind w:left="3365" w:hanging="245"/>
      </w:pPr>
      <w:rPr>
        <w:rFonts w:hint="default"/>
        <w:lang w:val="en-US" w:eastAsia="en-US" w:bidi="en-US"/>
      </w:rPr>
    </w:lvl>
    <w:lvl w:ilvl="4" w:tplc="9B904CD0">
      <w:numFmt w:val="bullet"/>
      <w:lvlText w:val="•"/>
      <w:lvlJc w:val="left"/>
      <w:pPr>
        <w:ind w:left="4446" w:hanging="245"/>
      </w:pPr>
      <w:rPr>
        <w:rFonts w:hint="default"/>
        <w:lang w:val="en-US" w:eastAsia="en-US" w:bidi="en-US"/>
      </w:rPr>
    </w:lvl>
    <w:lvl w:ilvl="5" w:tplc="2F6CB8C8">
      <w:numFmt w:val="bullet"/>
      <w:lvlText w:val="•"/>
      <w:lvlJc w:val="left"/>
      <w:pPr>
        <w:ind w:left="5528" w:hanging="245"/>
      </w:pPr>
      <w:rPr>
        <w:rFonts w:hint="default"/>
        <w:lang w:val="en-US" w:eastAsia="en-US" w:bidi="en-US"/>
      </w:rPr>
    </w:lvl>
    <w:lvl w:ilvl="6" w:tplc="4DA2C534">
      <w:numFmt w:val="bullet"/>
      <w:lvlText w:val="•"/>
      <w:lvlJc w:val="left"/>
      <w:pPr>
        <w:ind w:left="6610" w:hanging="245"/>
      </w:pPr>
      <w:rPr>
        <w:rFonts w:hint="default"/>
        <w:lang w:val="en-US" w:eastAsia="en-US" w:bidi="en-US"/>
      </w:rPr>
    </w:lvl>
    <w:lvl w:ilvl="7" w:tplc="DCD42EAE">
      <w:numFmt w:val="bullet"/>
      <w:lvlText w:val="•"/>
      <w:lvlJc w:val="left"/>
      <w:pPr>
        <w:ind w:left="7691" w:hanging="245"/>
      </w:pPr>
      <w:rPr>
        <w:rFonts w:hint="default"/>
        <w:lang w:val="en-US" w:eastAsia="en-US" w:bidi="en-US"/>
      </w:rPr>
    </w:lvl>
    <w:lvl w:ilvl="8" w:tplc="3E22EDFC">
      <w:numFmt w:val="bullet"/>
      <w:lvlText w:val="•"/>
      <w:lvlJc w:val="left"/>
      <w:pPr>
        <w:ind w:left="8773" w:hanging="245"/>
      </w:pPr>
      <w:rPr>
        <w:rFonts w:hint="default"/>
        <w:lang w:val="en-US" w:eastAsia="en-US" w:bidi="en-US"/>
      </w:rPr>
    </w:lvl>
  </w:abstractNum>
  <w:abstractNum w:abstractNumId="4" w15:restartNumberingAfterBreak="0">
    <w:nsid w:val="3E2A1A58"/>
    <w:multiLevelType w:val="hybridMultilevel"/>
    <w:tmpl w:val="6EC0346E"/>
    <w:lvl w:ilvl="0" w:tplc="D3C61516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D690113"/>
    <w:multiLevelType w:val="hybridMultilevel"/>
    <w:tmpl w:val="C76AB9C8"/>
    <w:lvl w:ilvl="0" w:tplc="DF4E34A2">
      <w:start w:val="1"/>
      <w:numFmt w:val="lowerRoman"/>
      <w:lvlText w:val="(%1)"/>
      <w:lvlJc w:val="left"/>
      <w:pPr>
        <w:ind w:left="340" w:hanging="231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en-US"/>
      </w:rPr>
    </w:lvl>
    <w:lvl w:ilvl="1" w:tplc="4DD8C588">
      <w:numFmt w:val="bullet"/>
      <w:lvlText w:val="•"/>
      <w:lvlJc w:val="left"/>
      <w:pPr>
        <w:ind w:left="1421" w:hanging="231"/>
      </w:pPr>
      <w:rPr>
        <w:rFonts w:hint="default"/>
        <w:lang w:val="en-US" w:eastAsia="en-US" w:bidi="en-US"/>
      </w:rPr>
    </w:lvl>
    <w:lvl w:ilvl="2" w:tplc="7BFCD342">
      <w:numFmt w:val="bullet"/>
      <w:lvlText w:val="•"/>
      <w:lvlJc w:val="left"/>
      <w:pPr>
        <w:ind w:left="2503" w:hanging="231"/>
      </w:pPr>
      <w:rPr>
        <w:rFonts w:hint="default"/>
        <w:lang w:val="en-US" w:eastAsia="en-US" w:bidi="en-US"/>
      </w:rPr>
    </w:lvl>
    <w:lvl w:ilvl="3" w:tplc="3F38CFAA">
      <w:numFmt w:val="bullet"/>
      <w:lvlText w:val="•"/>
      <w:lvlJc w:val="left"/>
      <w:pPr>
        <w:ind w:left="3584" w:hanging="231"/>
      </w:pPr>
      <w:rPr>
        <w:rFonts w:hint="default"/>
        <w:lang w:val="en-US" w:eastAsia="en-US" w:bidi="en-US"/>
      </w:rPr>
    </w:lvl>
    <w:lvl w:ilvl="4" w:tplc="2386211E">
      <w:numFmt w:val="bullet"/>
      <w:lvlText w:val="•"/>
      <w:lvlJc w:val="left"/>
      <w:pPr>
        <w:ind w:left="4666" w:hanging="231"/>
      </w:pPr>
      <w:rPr>
        <w:rFonts w:hint="default"/>
        <w:lang w:val="en-US" w:eastAsia="en-US" w:bidi="en-US"/>
      </w:rPr>
    </w:lvl>
    <w:lvl w:ilvl="5" w:tplc="DF9E32CA">
      <w:numFmt w:val="bullet"/>
      <w:lvlText w:val="•"/>
      <w:lvlJc w:val="left"/>
      <w:pPr>
        <w:ind w:left="5747" w:hanging="231"/>
      </w:pPr>
      <w:rPr>
        <w:rFonts w:hint="default"/>
        <w:lang w:val="en-US" w:eastAsia="en-US" w:bidi="en-US"/>
      </w:rPr>
    </w:lvl>
    <w:lvl w:ilvl="6" w:tplc="BD4451B6">
      <w:numFmt w:val="bullet"/>
      <w:lvlText w:val="•"/>
      <w:lvlJc w:val="left"/>
      <w:pPr>
        <w:ind w:left="6829" w:hanging="231"/>
      </w:pPr>
      <w:rPr>
        <w:rFonts w:hint="default"/>
        <w:lang w:val="en-US" w:eastAsia="en-US" w:bidi="en-US"/>
      </w:rPr>
    </w:lvl>
    <w:lvl w:ilvl="7" w:tplc="45507788">
      <w:numFmt w:val="bullet"/>
      <w:lvlText w:val="•"/>
      <w:lvlJc w:val="left"/>
      <w:pPr>
        <w:ind w:left="7910" w:hanging="231"/>
      </w:pPr>
      <w:rPr>
        <w:rFonts w:hint="default"/>
        <w:lang w:val="en-US" w:eastAsia="en-US" w:bidi="en-US"/>
      </w:rPr>
    </w:lvl>
    <w:lvl w:ilvl="8" w:tplc="2C9CBC54">
      <w:numFmt w:val="bullet"/>
      <w:lvlText w:val="•"/>
      <w:lvlJc w:val="left"/>
      <w:pPr>
        <w:ind w:left="8992" w:hanging="231"/>
      </w:pPr>
      <w:rPr>
        <w:rFonts w:hint="default"/>
        <w:lang w:val="en-US" w:eastAsia="en-US" w:bidi="en-US"/>
      </w:rPr>
    </w:lvl>
  </w:abstractNum>
  <w:abstractNum w:abstractNumId="6" w15:restartNumberingAfterBreak="0">
    <w:nsid w:val="5FFF7BBA"/>
    <w:multiLevelType w:val="hybridMultilevel"/>
    <w:tmpl w:val="BF444370"/>
    <w:lvl w:ilvl="0" w:tplc="AF281A98">
      <w:start w:val="1"/>
      <w:numFmt w:val="decimal"/>
      <w:lvlText w:val="%1."/>
      <w:lvlJc w:val="left"/>
      <w:pPr>
        <w:ind w:left="478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F84799A">
      <w:numFmt w:val="bullet"/>
      <w:lvlText w:val="•"/>
      <w:lvlJc w:val="left"/>
      <w:pPr>
        <w:ind w:left="800" w:hanging="226"/>
      </w:pPr>
      <w:rPr>
        <w:rFonts w:hint="default"/>
        <w:lang w:val="en-US" w:eastAsia="en-US" w:bidi="en-US"/>
      </w:rPr>
    </w:lvl>
    <w:lvl w:ilvl="2" w:tplc="65FC0ED6">
      <w:numFmt w:val="bullet"/>
      <w:lvlText w:val="•"/>
      <w:lvlJc w:val="left"/>
      <w:pPr>
        <w:ind w:left="1090" w:hanging="226"/>
      </w:pPr>
      <w:rPr>
        <w:rFonts w:hint="default"/>
        <w:lang w:val="en-US" w:eastAsia="en-US" w:bidi="en-US"/>
      </w:rPr>
    </w:lvl>
    <w:lvl w:ilvl="3" w:tplc="8DAA3F04">
      <w:numFmt w:val="bullet"/>
      <w:lvlText w:val="•"/>
      <w:lvlJc w:val="left"/>
      <w:pPr>
        <w:ind w:left="1381" w:hanging="226"/>
      </w:pPr>
      <w:rPr>
        <w:rFonts w:hint="default"/>
        <w:lang w:val="en-US" w:eastAsia="en-US" w:bidi="en-US"/>
      </w:rPr>
    </w:lvl>
    <w:lvl w:ilvl="4" w:tplc="11183246">
      <w:numFmt w:val="bullet"/>
      <w:lvlText w:val="•"/>
      <w:lvlJc w:val="left"/>
      <w:pPr>
        <w:ind w:left="1671" w:hanging="226"/>
      </w:pPr>
      <w:rPr>
        <w:rFonts w:hint="default"/>
        <w:lang w:val="en-US" w:eastAsia="en-US" w:bidi="en-US"/>
      </w:rPr>
    </w:lvl>
    <w:lvl w:ilvl="5" w:tplc="F036DE02">
      <w:numFmt w:val="bullet"/>
      <w:lvlText w:val="•"/>
      <w:lvlJc w:val="left"/>
      <w:pPr>
        <w:ind w:left="1962" w:hanging="226"/>
      </w:pPr>
      <w:rPr>
        <w:rFonts w:hint="default"/>
        <w:lang w:val="en-US" w:eastAsia="en-US" w:bidi="en-US"/>
      </w:rPr>
    </w:lvl>
    <w:lvl w:ilvl="6" w:tplc="995CEFC2">
      <w:numFmt w:val="bullet"/>
      <w:lvlText w:val="•"/>
      <w:lvlJc w:val="left"/>
      <w:pPr>
        <w:ind w:left="2252" w:hanging="226"/>
      </w:pPr>
      <w:rPr>
        <w:rFonts w:hint="default"/>
        <w:lang w:val="en-US" w:eastAsia="en-US" w:bidi="en-US"/>
      </w:rPr>
    </w:lvl>
    <w:lvl w:ilvl="7" w:tplc="A7840C22">
      <w:numFmt w:val="bullet"/>
      <w:lvlText w:val="•"/>
      <w:lvlJc w:val="left"/>
      <w:pPr>
        <w:ind w:left="2543" w:hanging="226"/>
      </w:pPr>
      <w:rPr>
        <w:rFonts w:hint="default"/>
        <w:lang w:val="en-US" w:eastAsia="en-US" w:bidi="en-US"/>
      </w:rPr>
    </w:lvl>
    <w:lvl w:ilvl="8" w:tplc="F5BE176C">
      <w:numFmt w:val="bullet"/>
      <w:lvlText w:val="•"/>
      <w:lvlJc w:val="left"/>
      <w:pPr>
        <w:ind w:left="2833" w:hanging="226"/>
      </w:pPr>
      <w:rPr>
        <w:rFonts w:hint="default"/>
        <w:lang w:val="en-US" w:eastAsia="en-US" w:bidi="en-US"/>
      </w:rPr>
    </w:lvl>
  </w:abstractNum>
  <w:abstractNum w:abstractNumId="7" w15:restartNumberingAfterBreak="0">
    <w:nsid w:val="6AC714A0"/>
    <w:multiLevelType w:val="multilevel"/>
    <w:tmpl w:val="A3F20032"/>
    <w:styleLink w:val="Style1"/>
    <w:lvl w:ilvl="0">
      <w:start w:val="3"/>
      <w:numFmt w:val="decimal"/>
      <w:lvlText w:val="I 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 . 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I  . 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I  . 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C1"/>
    <w:rsid w:val="0000042D"/>
    <w:rsid w:val="000017B6"/>
    <w:rsid w:val="00023D39"/>
    <w:rsid w:val="00030B3B"/>
    <w:rsid w:val="00042BFA"/>
    <w:rsid w:val="000509EC"/>
    <w:rsid w:val="0005109F"/>
    <w:rsid w:val="00051F5F"/>
    <w:rsid w:val="000565BE"/>
    <w:rsid w:val="000603DA"/>
    <w:rsid w:val="000727D6"/>
    <w:rsid w:val="0007635F"/>
    <w:rsid w:val="0008660D"/>
    <w:rsid w:val="000A0CA4"/>
    <w:rsid w:val="000B0DEC"/>
    <w:rsid w:val="000B4899"/>
    <w:rsid w:val="000C53A2"/>
    <w:rsid w:val="000C6588"/>
    <w:rsid w:val="000C7871"/>
    <w:rsid w:val="000D532E"/>
    <w:rsid w:val="000E0033"/>
    <w:rsid w:val="000F06D7"/>
    <w:rsid w:val="00115DF4"/>
    <w:rsid w:val="0014430B"/>
    <w:rsid w:val="00145411"/>
    <w:rsid w:val="00146171"/>
    <w:rsid w:val="00146C09"/>
    <w:rsid w:val="0015177B"/>
    <w:rsid w:val="001711DF"/>
    <w:rsid w:val="001733B0"/>
    <w:rsid w:val="00174905"/>
    <w:rsid w:val="001766B5"/>
    <w:rsid w:val="0017758B"/>
    <w:rsid w:val="00184F80"/>
    <w:rsid w:val="00191182"/>
    <w:rsid w:val="00195A98"/>
    <w:rsid w:val="00197F8F"/>
    <w:rsid w:val="001A481C"/>
    <w:rsid w:val="001A56B8"/>
    <w:rsid w:val="001B62AE"/>
    <w:rsid w:val="001C470B"/>
    <w:rsid w:val="001C79F1"/>
    <w:rsid w:val="001E1EA3"/>
    <w:rsid w:val="001F70BD"/>
    <w:rsid w:val="00200547"/>
    <w:rsid w:val="002046EB"/>
    <w:rsid w:val="002237EC"/>
    <w:rsid w:val="00225B99"/>
    <w:rsid w:val="0023022D"/>
    <w:rsid w:val="00242CFC"/>
    <w:rsid w:val="0024627C"/>
    <w:rsid w:val="00253645"/>
    <w:rsid w:val="00255953"/>
    <w:rsid w:val="00256DDF"/>
    <w:rsid w:val="00263CD3"/>
    <w:rsid w:val="00265E41"/>
    <w:rsid w:val="00272B36"/>
    <w:rsid w:val="00287091"/>
    <w:rsid w:val="00287BEC"/>
    <w:rsid w:val="00294969"/>
    <w:rsid w:val="002A410F"/>
    <w:rsid w:val="002A47B2"/>
    <w:rsid w:val="002C7E57"/>
    <w:rsid w:val="002D159D"/>
    <w:rsid w:val="002D38C3"/>
    <w:rsid w:val="002D5879"/>
    <w:rsid w:val="002E44D8"/>
    <w:rsid w:val="002E4987"/>
    <w:rsid w:val="002F178E"/>
    <w:rsid w:val="002F7BE4"/>
    <w:rsid w:val="00302CE4"/>
    <w:rsid w:val="00302CE9"/>
    <w:rsid w:val="0030675D"/>
    <w:rsid w:val="003078BF"/>
    <w:rsid w:val="0031440F"/>
    <w:rsid w:val="00314C02"/>
    <w:rsid w:val="00316AAD"/>
    <w:rsid w:val="003312CE"/>
    <w:rsid w:val="00356DD8"/>
    <w:rsid w:val="00357586"/>
    <w:rsid w:val="00363963"/>
    <w:rsid w:val="00371575"/>
    <w:rsid w:val="003965C1"/>
    <w:rsid w:val="003975FF"/>
    <w:rsid w:val="003A56DA"/>
    <w:rsid w:val="003B1DAA"/>
    <w:rsid w:val="003B22B9"/>
    <w:rsid w:val="003B3BCE"/>
    <w:rsid w:val="003C1FBB"/>
    <w:rsid w:val="003C55D3"/>
    <w:rsid w:val="003C6872"/>
    <w:rsid w:val="003D793C"/>
    <w:rsid w:val="003E38BF"/>
    <w:rsid w:val="003F4B37"/>
    <w:rsid w:val="004067FC"/>
    <w:rsid w:val="00425DAA"/>
    <w:rsid w:val="00451CEA"/>
    <w:rsid w:val="00464682"/>
    <w:rsid w:val="00473011"/>
    <w:rsid w:val="00477B69"/>
    <w:rsid w:val="00482BC8"/>
    <w:rsid w:val="00483A78"/>
    <w:rsid w:val="0049183F"/>
    <w:rsid w:val="004A17EC"/>
    <w:rsid w:val="004A5F91"/>
    <w:rsid w:val="004B2B1A"/>
    <w:rsid w:val="004B6D1C"/>
    <w:rsid w:val="004C1890"/>
    <w:rsid w:val="004C2D7F"/>
    <w:rsid w:val="004D0B8E"/>
    <w:rsid w:val="004D2A60"/>
    <w:rsid w:val="004D2D29"/>
    <w:rsid w:val="004E47D0"/>
    <w:rsid w:val="004E78F9"/>
    <w:rsid w:val="004F4764"/>
    <w:rsid w:val="00506C3E"/>
    <w:rsid w:val="005167CB"/>
    <w:rsid w:val="005253C1"/>
    <w:rsid w:val="00525D3C"/>
    <w:rsid w:val="00535B7B"/>
    <w:rsid w:val="00543780"/>
    <w:rsid w:val="005519AF"/>
    <w:rsid w:val="00557C5B"/>
    <w:rsid w:val="00570F34"/>
    <w:rsid w:val="0057294B"/>
    <w:rsid w:val="00577212"/>
    <w:rsid w:val="00581BB2"/>
    <w:rsid w:val="00583BCA"/>
    <w:rsid w:val="005911E2"/>
    <w:rsid w:val="005B2038"/>
    <w:rsid w:val="005B62CD"/>
    <w:rsid w:val="005C05E8"/>
    <w:rsid w:val="005C0D1D"/>
    <w:rsid w:val="005C130A"/>
    <w:rsid w:val="005C2A16"/>
    <w:rsid w:val="005C6A90"/>
    <w:rsid w:val="005D4951"/>
    <w:rsid w:val="005E1B5B"/>
    <w:rsid w:val="005E5D0F"/>
    <w:rsid w:val="005F2090"/>
    <w:rsid w:val="005F72E3"/>
    <w:rsid w:val="005F7DD4"/>
    <w:rsid w:val="00606395"/>
    <w:rsid w:val="00620FBB"/>
    <w:rsid w:val="0062122C"/>
    <w:rsid w:val="00622C6E"/>
    <w:rsid w:val="0062384D"/>
    <w:rsid w:val="006265CD"/>
    <w:rsid w:val="00631DD9"/>
    <w:rsid w:val="00641C5C"/>
    <w:rsid w:val="0064512E"/>
    <w:rsid w:val="00645152"/>
    <w:rsid w:val="0064546B"/>
    <w:rsid w:val="0064584B"/>
    <w:rsid w:val="006554C0"/>
    <w:rsid w:val="00657E0F"/>
    <w:rsid w:val="006717E8"/>
    <w:rsid w:val="00684D02"/>
    <w:rsid w:val="00686847"/>
    <w:rsid w:val="00692178"/>
    <w:rsid w:val="00692381"/>
    <w:rsid w:val="00697560"/>
    <w:rsid w:val="006B1457"/>
    <w:rsid w:val="006C030C"/>
    <w:rsid w:val="006D31E8"/>
    <w:rsid w:val="006D4820"/>
    <w:rsid w:val="006D66CF"/>
    <w:rsid w:val="006E10E0"/>
    <w:rsid w:val="006E25A5"/>
    <w:rsid w:val="006E2802"/>
    <w:rsid w:val="006E7918"/>
    <w:rsid w:val="006F75DB"/>
    <w:rsid w:val="00711D83"/>
    <w:rsid w:val="00714CC7"/>
    <w:rsid w:val="0072030E"/>
    <w:rsid w:val="0072743D"/>
    <w:rsid w:val="00735176"/>
    <w:rsid w:val="0073652C"/>
    <w:rsid w:val="007513DD"/>
    <w:rsid w:val="007627A1"/>
    <w:rsid w:val="00762CE8"/>
    <w:rsid w:val="0076753F"/>
    <w:rsid w:val="0077359C"/>
    <w:rsid w:val="0077708A"/>
    <w:rsid w:val="00777655"/>
    <w:rsid w:val="0078473A"/>
    <w:rsid w:val="00792DDF"/>
    <w:rsid w:val="007A4AE6"/>
    <w:rsid w:val="007B5868"/>
    <w:rsid w:val="007C44A5"/>
    <w:rsid w:val="007C57BF"/>
    <w:rsid w:val="007D532E"/>
    <w:rsid w:val="007E4D3D"/>
    <w:rsid w:val="007F27F1"/>
    <w:rsid w:val="007F2AED"/>
    <w:rsid w:val="007F2F27"/>
    <w:rsid w:val="00813506"/>
    <w:rsid w:val="00825D6C"/>
    <w:rsid w:val="00831768"/>
    <w:rsid w:val="008324D7"/>
    <w:rsid w:val="008328D3"/>
    <w:rsid w:val="00847CB4"/>
    <w:rsid w:val="00852D79"/>
    <w:rsid w:val="00862296"/>
    <w:rsid w:val="008637E8"/>
    <w:rsid w:val="00871D20"/>
    <w:rsid w:val="00873EAE"/>
    <w:rsid w:val="00877736"/>
    <w:rsid w:val="00880601"/>
    <w:rsid w:val="00883A6F"/>
    <w:rsid w:val="00884FA0"/>
    <w:rsid w:val="0089525C"/>
    <w:rsid w:val="008A386F"/>
    <w:rsid w:val="008B09DE"/>
    <w:rsid w:val="008B1591"/>
    <w:rsid w:val="008C2663"/>
    <w:rsid w:val="008D6484"/>
    <w:rsid w:val="008E1CE7"/>
    <w:rsid w:val="00901B30"/>
    <w:rsid w:val="00902955"/>
    <w:rsid w:val="00904A78"/>
    <w:rsid w:val="009127DC"/>
    <w:rsid w:val="009240DC"/>
    <w:rsid w:val="009347C1"/>
    <w:rsid w:val="00943952"/>
    <w:rsid w:val="0094792E"/>
    <w:rsid w:val="00955739"/>
    <w:rsid w:val="009652FE"/>
    <w:rsid w:val="009758F4"/>
    <w:rsid w:val="00975D29"/>
    <w:rsid w:val="00977172"/>
    <w:rsid w:val="00977264"/>
    <w:rsid w:val="009842EE"/>
    <w:rsid w:val="009868AC"/>
    <w:rsid w:val="00987A85"/>
    <w:rsid w:val="00995B8F"/>
    <w:rsid w:val="009963DB"/>
    <w:rsid w:val="009B0805"/>
    <w:rsid w:val="009B45AD"/>
    <w:rsid w:val="009C0FC6"/>
    <w:rsid w:val="009C1E01"/>
    <w:rsid w:val="009C203D"/>
    <w:rsid w:val="009C44F9"/>
    <w:rsid w:val="009E7B90"/>
    <w:rsid w:val="009F5B0D"/>
    <w:rsid w:val="00A01CEC"/>
    <w:rsid w:val="00A03ECA"/>
    <w:rsid w:val="00A13EFF"/>
    <w:rsid w:val="00A2018B"/>
    <w:rsid w:val="00A21409"/>
    <w:rsid w:val="00A2679C"/>
    <w:rsid w:val="00A27873"/>
    <w:rsid w:val="00A4006A"/>
    <w:rsid w:val="00A438E2"/>
    <w:rsid w:val="00A65997"/>
    <w:rsid w:val="00A7354D"/>
    <w:rsid w:val="00A75DFF"/>
    <w:rsid w:val="00A76963"/>
    <w:rsid w:val="00A82447"/>
    <w:rsid w:val="00A82FD2"/>
    <w:rsid w:val="00AA003D"/>
    <w:rsid w:val="00AA0BEA"/>
    <w:rsid w:val="00AA660C"/>
    <w:rsid w:val="00AB4422"/>
    <w:rsid w:val="00AB767C"/>
    <w:rsid w:val="00AC19FA"/>
    <w:rsid w:val="00AC1A6C"/>
    <w:rsid w:val="00AC2C0C"/>
    <w:rsid w:val="00AD1516"/>
    <w:rsid w:val="00AE26E9"/>
    <w:rsid w:val="00AE60CC"/>
    <w:rsid w:val="00B02E0E"/>
    <w:rsid w:val="00B129BC"/>
    <w:rsid w:val="00B13BCD"/>
    <w:rsid w:val="00B24C2F"/>
    <w:rsid w:val="00B26096"/>
    <w:rsid w:val="00B36BC8"/>
    <w:rsid w:val="00B439C0"/>
    <w:rsid w:val="00B43E82"/>
    <w:rsid w:val="00B503EF"/>
    <w:rsid w:val="00B514AE"/>
    <w:rsid w:val="00B56107"/>
    <w:rsid w:val="00B77EE5"/>
    <w:rsid w:val="00B82F81"/>
    <w:rsid w:val="00B831CA"/>
    <w:rsid w:val="00B93618"/>
    <w:rsid w:val="00B94C53"/>
    <w:rsid w:val="00BB2F51"/>
    <w:rsid w:val="00BC0A0E"/>
    <w:rsid w:val="00BC16D8"/>
    <w:rsid w:val="00BD0E60"/>
    <w:rsid w:val="00BD1F4F"/>
    <w:rsid w:val="00BD6ED3"/>
    <w:rsid w:val="00BE1E30"/>
    <w:rsid w:val="00BF1A17"/>
    <w:rsid w:val="00BF31AE"/>
    <w:rsid w:val="00BF31E1"/>
    <w:rsid w:val="00C14356"/>
    <w:rsid w:val="00C150D3"/>
    <w:rsid w:val="00C5341E"/>
    <w:rsid w:val="00C534DA"/>
    <w:rsid w:val="00C64C1B"/>
    <w:rsid w:val="00C73EC3"/>
    <w:rsid w:val="00C91274"/>
    <w:rsid w:val="00C9326A"/>
    <w:rsid w:val="00C970F0"/>
    <w:rsid w:val="00CA708F"/>
    <w:rsid w:val="00CB6D63"/>
    <w:rsid w:val="00CB710A"/>
    <w:rsid w:val="00CC0DD2"/>
    <w:rsid w:val="00CC393D"/>
    <w:rsid w:val="00CC6E3D"/>
    <w:rsid w:val="00CD36AA"/>
    <w:rsid w:val="00CD4ADF"/>
    <w:rsid w:val="00CE43EE"/>
    <w:rsid w:val="00CE52FF"/>
    <w:rsid w:val="00CE70DB"/>
    <w:rsid w:val="00D1340B"/>
    <w:rsid w:val="00D20316"/>
    <w:rsid w:val="00D22B74"/>
    <w:rsid w:val="00D24FD0"/>
    <w:rsid w:val="00D25892"/>
    <w:rsid w:val="00D305D8"/>
    <w:rsid w:val="00D4157E"/>
    <w:rsid w:val="00D518CD"/>
    <w:rsid w:val="00D82088"/>
    <w:rsid w:val="00D945A6"/>
    <w:rsid w:val="00DA09D3"/>
    <w:rsid w:val="00DE19AB"/>
    <w:rsid w:val="00DE44F8"/>
    <w:rsid w:val="00E07227"/>
    <w:rsid w:val="00E10867"/>
    <w:rsid w:val="00E11847"/>
    <w:rsid w:val="00E1570C"/>
    <w:rsid w:val="00E15B6C"/>
    <w:rsid w:val="00E15DAD"/>
    <w:rsid w:val="00E25428"/>
    <w:rsid w:val="00E326D7"/>
    <w:rsid w:val="00E3520D"/>
    <w:rsid w:val="00E359C1"/>
    <w:rsid w:val="00E47558"/>
    <w:rsid w:val="00E47A95"/>
    <w:rsid w:val="00E53B15"/>
    <w:rsid w:val="00E55843"/>
    <w:rsid w:val="00E63EEE"/>
    <w:rsid w:val="00E82B2F"/>
    <w:rsid w:val="00E87D5B"/>
    <w:rsid w:val="00E90434"/>
    <w:rsid w:val="00E90530"/>
    <w:rsid w:val="00E9384B"/>
    <w:rsid w:val="00E978A1"/>
    <w:rsid w:val="00EB3666"/>
    <w:rsid w:val="00EB3D63"/>
    <w:rsid w:val="00EC050D"/>
    <w:rsid w:val="00EC2A30"/>
    <w:rsid w:val="00EC2EE3"/>
    <w:rsid w:val="00EC3E2C"/>
    <w:rsid w:val="00ED0138"/>
    <w:rsid w:val="00ED0F00"/>
    <w:rsid w:val="00ED3339"/>
    <w:rsid w:val="00EE4218"/>
    <w:rsid w:val="00EF3031"/>
    <w:rsid w:val="00F014DC"/>
    <w:rsid w:val="00F129AE"/>
    <w:rsid w:val="00F129C7"/>
    <w:rsid w:val="00F22C76"/>
    <w:rsid w:val="00F23BB0"/>
    <w:rsid w:val="00F2522F"/>
    <w:rsid w:val="00F3048A"/>
    <w:rsid w:val="00F361F9"/>
    <w:rsid w:val="00F40880"/>
    <w:rsid w:val="00F672B2"/>
    <w:rsid w:val="00F67911"/>
    <w:rsid w:val="00F74062"/>
    <w:rsid w:val="00F74371"/>
    <w:rsid w:val="00F840C4"/>
    <w:rsid w:val="00F95BEB"/>
    <w:rsid w:val="00FA38C4"/>
    <w:rsid w:val="00FA3B8C"/>
    <w:rsid w:val="00FB186D"/>
    <w:rsid w:val="00FB296E"/>
    <w:rsid w:val="00FB794C"/>
    <w:rsid w:val="00FC1DFC"/>
    <w:rsid w:val="00FD07A5"/>
    <w:rsid w:val="00FD235D"/>
    <w:rsid w:val="00FD7C29"/>
    <w:rsid w:val="00FF16C3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E8FB9"/>
  <w15:chartTrackingRefBased/>
  <w15:docId w15:val="{01AA9F6C-0AA5-4590-AE04-BFBA25B9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359C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35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35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35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59C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359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359C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359C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3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359C1"/>
  </w:style>
  <w:style w:type="character" w:customStyle="1" w:styleId="FootnoteTextChar">
    <w:name w:val="Footnote Text Char"/>
    <w:basedOn w:val="DefaultParagraphFont"/>
    <w:link w:val="FootnoteText"/>
    <w:uiPriority w:val="99"/>
    <w:rsid w:val="00E35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">
    <w:name w:val="Char Char Char"/>
    <w:basedOn w:val="Normal"/>
    <w:rsid w:val="00E359C1"/>
    <w:pPr>
      <w:snapToGrid w:val="0"/>
      <w:spacing w:after="160" w:line="240" w:lineRule="exact"/>
    </w:pPr>
    <w:rPr>
      <w:lang w:eastAsia="en-GB"/>
    </w:rPr>
  </w:style>
  <w:style w:type="paragraph" w:styleId="Footer">
    <w:name w:val="footer"/>
    <w:basedOn w:val="Normal"/>
    <w:link w:val="FooterChar"/>
    <w:uiPriority w:val="99"/>
    <w:rsid w:val="00E359C1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E359C1"/>
    <w:rPr>
      <w:rFonts w:ascii="Arial" w:eastAsia="Times New Roman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rsid w:val="00E359C1"/>
  </w:style>
  <w:style w:type="paragraph" w:styleId="Header">
    <w:name w:val="header"/>
    <w:basedOn w:val="Normal"/>
    <w:link w:val="HeaderChar"/>
    <w:uiPriority w:val="99"/>
    <w:rsid w:val="00E359C1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E359C1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359C1"/>
    <w:pPr>
      <w:ind w:left="720"/>
    </w:pPr>
    <w:rPr>
      <w:sz w:val="24"/>
      <w:szCs w:val="24"/>
    </w:rPr>
  </w:style>
  <w:style w:type="paragraph" w:styleId="TOC1">
    <w:name w:val="toc 1"/>
    <w:hidden/>
    <w:uiPriority w:val="39"/>
    <w:rsid w:val="00E359C1"/>
    <w:pPr>
      <w:spacing w:after="209" w:line="246" w:lineRule="auto"/>
      <w:ind w:left="385" w:right="15" w:hanging="10"/>
    </w:pPr>
    <w:rPr>
      <w:rFonts w:ascii="Calibri" w:eastAsia="Calibri" w:hAnsi="Calibri" w:cs="Calibri"/>
      <w:color w:val="000000"/>
      <w:lang w:val="en-US"/>
    </w:rPr>
  </w:style>
  <w:style w:type="paragraph" w:styleId="TOC2">
    <w:name w:val="toc 2"/>
    <w:hidden/>
    <w:uiPriority w:val="39"/>
    <w:rsid w:val="00E359C1"/>
    <w:pPr>
      <w:spacing w:after="248" w:line="321" w:lineRule="auto"/>
      <w:ind w:left="3672" w:right="15" w:hanging="10"/>
      <w:jc w:val="center"/>
    </w:pPr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uiPriority w:val="99"/>
    <w:unhideWhenUsed/>
    <w:rsid w:val="00E359C1"/>
    <w:rPr>
      <w:color w:val="0563C1"/>
      <w:u w:val="single"/>
    </w:rPr>
  </w:style>
  <w:style w:type="paragraph" w:styleId="NoSpacing">
    <w:name w:val="No Spacing"/>
    <w:uiPriority w:val="1"/>
    <w:qFormat/>
    <w:rsid w:val="00E359C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9C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C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5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9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9C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359C1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E359C1"/>
  </w:style>
  <w:style w:type="numbering" w:customStyle="1" w:styleId="Style1">
    <w:name w:val="Style1"/>
    <w:uiPriority w:val="99"/>
    <w:rsid w:val="00E359C1"/>
    <w:pPr>
      <w:numPr>
        <w:numId w:val="1"/>
      </w:numPr>
    </w:p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rsid w:val="00E359C1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E359C1"/>
    <w:pPr>
      <w:widowControl w:val="0"/>
      <w:shd w:val="clear" w:color="auto" w:fill="FFFFFF"/>
      <w:spacing w:before="540" w:after="360" w:line="240" w:lineRule="atLeast"/>
      <w:ind w:hanging="2240"/>
    </w:pPr>
    <w:rPr>
      <w:rFonts w:ascii="Arial" w:eastAsiaTheme="minorHAnsi" w:hAnsi="Arial" w:cs="Arial"/>
      <w:sz w:val="16"/>
      <w:szCs w:val="16"/>
      <w:lang w:val="en-IN"/>
    </w:rPr>
  </w:style>
  <w:style w:type="character" w:customStyle="1" w:styleId="MSGENFONTSTYLENAMETEMPLATEROLEMSGENFONTSTYLENAMEBYROLETEXTMSGENFONTSTYLEMODIFERSIZE85">
    <w:name w:val="MSG_EN_FONT_STYLE_NAME_TEMPLATE_ROLE MSG_EN_FONT_STYLE_NAME_BY_ROLE_TEXT + MSG_EN_FONT_STYLE_MODIFER_SIZE 8.5"/>
    <w:uiPriority w:val="99"/>
    <w:rsid w:val="00E359C1"/>
    <w:rPr>
      <w:rFonts w:ascii="Arial" w:hAnsi="Arial" w:cs="Arial"/>
      <w:sz w:val="17"/>
      <w:szCs w:val="17"/>
      <w:u w:val="none"/>
    </w:rPr>
  </w:style>
  <w:style w:type="character" w:customStyle="1" w:styleId="MSGENFONTSTYLENAMETEMPLATEROLEMSGENFONTSTYLENAMEBYROLETEXTMSGENFONTSTYLEMODIFERSIZE7">
    <w:name w:val="MSG_EN_FONT_STYLE_NAME_TEMPLATE_ROLE MSG_EN_FONT_STYLE_NAME_BY_ROLE_TEXT + MSG_EN_FONT_STYLE_MODIFER_SIZE 7"/>
    <w:uiPriority w:val="99"/>
    <w:rsid w:val="00E359C1"/>
    <w:rPr>
      <w:rFonts w:ascii="Arial" w:hAnsi="Arial" w:cs="Arial"/>
      <w:sz w:val="14"/>
      <w:szCs w:val="14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359C1"/>
    <w:rPr>
      <w:vertAlign w:val="superscript"/>
    </w:rPr>
  </w:style>
  <w:style w:type="character" w:customStyle="1" w:styleId="MSGENFONTSTYLENAMETEMPLATEROLEMSGENFONTSTYLENAMEBYROLETEXTMSGENFONTSTYLEMODIFERSIZE8515">
    <w:name w:val="MSG_EN_FONT_STYLE_NAME_TEMPLATE_ROLE MSG_EN_FONT_STYLE_NAME_BY_ROLE_TEXT + MSG_EN_FONT_STYLE_MODIFER_SIZE 8.515"/>
    <w:uiPriority w:val="99"/>
    <w:rsid w:val="00E359C1"/>
    <w:rPr>
      <w:rFonts w:ascii="Arial" w:hAnsi="Arial" w:cs="Arial"/>
      <w:sz w:val="17"/>
      <w:szCs w:val="17"/>
      <w:u w:val="none"/>
    </w:rPr>
  </w:style>
  <w:style w:type="paragraph" w:customStyle="1" w:styleId="Style">
    <w:name w:val="Style"/>
    <w:rsid w:val="00E3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bidi="as-IN"/>
    </w:rPr>
  </w:style>
  <w:style w:type="paragraph" w:customStyle="1" w:styleId="TableParagraph">
    <w:name w:val="Table Paragraph"/>
    <w:basedOn w:val="Normal"/>
    <w:uiPriority w:val="1"/>
    <w:qFormat/>
    <w:rsid w:val="00E359C1"/>
    <w:pPr>
      <w:widowControl w:val="0"/>
      <w:autoSpaceDE w:val="0"/>
      <w:autoSpaceDN w:val="0"/>
    </w:pPr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E359C1"/>
    <w:pPr>
      <w:widowControl w:val="0"/>
      <w:autoSpaceDE w:val="0"/>
      <w:autoSpaceDN w:val="0"/>
      <w:spacing w:before="1"/>
      <w:ind w:left="1695" w:right="1857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359C1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Nandarani</dc:creator>
  <cp:keywords/>
  <dc:description/>
  <cp:lastModifiedBy>Jyotiprasad Baishya</cp:lastModifiedBy>
  <cp:revision>5</cp:revision>
  <dcterms:created xsi:type="dcterms:W3CDTF">2021-02-08T12:10:00Z</dcterms:created>
  <dcterms:modified xsi:type="dcterms:W3CDTF">2021-03-22T06:21:00Z</dcterms:modified>
</cp:coreProperties>
</file>